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A7" w:rsidRDefault="00D903A7" w:rsidP="00DD48BA">
      <w:pPr>
        <w:spacing w:after="0" w:line="23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903A7" w:rsidRDefault="00D903A7" w:rsidP="00DD48BA">
      <w:pPr>
        <w:spacing w:after="0" w:line="23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0065D">
        <w:rPr>
          <w:rFonts w:ascii="Times New Roman" w:hAnsi="Times New Roman" w:cs="Times New Roman"/>
          <w:sz w:val="28"/>
          <w:szCs w:val="28"/>
        </w:rPr>
        <w:t>р</w:t>
      </w:r>
      <w:r w:rsidR="00613518" w:rsidRPr="00607CBB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13518" w:rsidRPr="00607CBB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518" w:rsidRPr="00607CBB" w:rsidRDefault="00613518" w:rsidP="00DD48BA">
      <w:pPr>
        <w:spacing w:after="0" w:line="23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Верховного С</w:t>
      </w:r>
      <w:r w:rsidRPr="00607CBB">
        <w:rPr>
          <w:rFonts w:ascii="Times New Roman" w:hAnsi="Times New Roman" w:cs="Times New Roman"/>
          <w:sz w:val="28"/>
          <w:szCs w:val="28"/>
        </w:rPr>
        <w:t>о</w:t>
      </w:r>
      <w:r w:rsidRPr="00607CBB">
        <w:rPr>
          <w:rFonts w:ascii="Times New Roman" w:hAnsi="Times New Roman" w:cs="Times New Roman"/>
          <w:sz w:val="28"/>
          <w:szCs w:val="28"/>
        </w:rPr>
        <w:t xml:space="preserve">вета </w:t>
      </w:r>
    </w:p>
    <w:p w:rsidR="00613518" w:rsidRPr="00607CBB" w:rsidRDefault="00613518" w:rsidP="00DD48BA">
      <w:pPr>
        <w:spacing w:after="0" w:line="23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</w:p>
    <w:p w:rsidR="00613518" w:rsidRPr="00607CBB" w:rsidRDefault="00613518" w:rsidP="00DD48BA">
      <w:pPr>
        <w:spacing w:after="0" w:line="23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от </w:t>
      </w:r>
      <w:r w:rsidR="00607CBB">
        <w:rPr>
          <w:rFonts w:ascii="Times New Roman" w:hAnsi="Times New Roman" w:cs="Times New Roman"/>
          <w:sz w:val="28"/>
          <w:szCs w:val="28"/>
        </w:rPr>
        <w:t>_</w:t>
      </w:r>
      <w:r w:rsidRPr="00607CBB">
        <w:rPr>
          <w:rFonts w:ascii="Times New Roman" w:hAnsi="Times New Roman" w:cs="Times New Roman"/>
          <w:sz w:val="28"/>
          <w:szCs w:val="28"/>
        </w:rPr>
        <w:t>__ __________</w:t>
      </w:r>
      <w:r w:rsidR="00DE1C8E">
        <w:rPr>
          <w:rFonts w:ascii="Times New Roman" w:hAnsi="Times New Roman" w:cs="Times New Roman"/>
          <w:sz w:val="28"/>
          <w:szCs w:val="28"/>
        </w:rPr>
        <w:t>__</w:t>
      </w:r>
      <w:r w:rsidRPr="00607CBB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607CBB" w:rsidRPr="00607CBB" w:rsidRDefault="00607CBB" w:rsidP="00DD48BA">
      <w:pPr>
        <w:spacing w:after="0" w:line="230" w:lineRule="auto"/>
        <w:ind w:left="5529"/>
        <w:jc w:val="both"/>
        <w:rPr>
          <w:rFonts w:ascii="Times New Roman" w:hAnsi="Times New Roman" w:cs="Times New Roman"/>
          <w:sz w:val="8"/>
          <w:szCs w:val="8"/>
        </w:rPr>
      </w:pPr>
    </w:p>
    <w:p w:rsidR="002F65D3" w:rsidRPr="00607CBB" w:rsidRDefault="00613518" w:rsidP="00DD48BA">
      <w:pPr>
        <w:spacing w:after="0" w:line="23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№ ___</w:t>
      </w:r>
      <w:r w:rsidR="00607CBB">
        <w:rPr>
          <w:rFonts w:ascii="Times New Roman" w:hAnsi="Times New Roman" w:cs="Times New Roman"/>
          <w:sz w:val="28"/>
          <w:szCs w:val="28"/>
        </w:rPr>
        <w:t>____</w:t>
      </w:r>
    </w:p>
    <w:p w:rsidR="00613518" w:rsidRPr="00607CBB" w:rsidRDefault="00613518" w:rsidP="00DD48BA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518" w:rsidRPr="00607CBB" w:rsidRDefault="00613518" w:rsidP="00DD48BA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19D" w:rsidRPr="00607CBB" w:rsidRDefault="00F9019D" w:rsidP="00DD48BA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07CBB" w:rsidRDefault="00F9019D" w:rsidP="00DD48BA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2227D" w:rsidRPr="00607CBB">
        <w:rPr>
          <w:rFonts w:ascii="Times New Roman" w:hAnsi="Times New Roman" w:cs="Times New Roman"/>
          <w:b/>
          <w:sz w:val="28"/>
          <w:szCs w:val="28"/>
        </w:rPr>
        <w:t>к</w:t>
      </w:r>
      <w:r w:rsidR="00B97F05" w:rsidRPr="00607CBB">
        <w:rPr>
          <w:rFonts w:ascii="Times New Roman" w:hAnsi="Times New Roman" w:cs="Times New Roman"/>
          <w:b/>
          <w:sz w:val="28"/>
          <w:szCs w:val="28"/>
        </w:rPr>
        <w:t>онкурс</w:t>
      </w:r>
      <w:r w:rsidRPr="00607CBB">
        <w:rPr>
          <w:rFonts w:ascii="Times New Roman" w:hAnsi="Times New Roman" w:cs="Times New Roman"/>
          <w:b/>
          <w:sz w:val="28"/>
          <w:szCs w:val="28"/>
        </w:rPr>
        <w:t>а</w:t>
      </w:r>
      <w:r w:rsidR="00B97F05" w:rsidRPr="00607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27D" w:rsidRPr="00607CBB">
        <w:rPr>
          <w:rFonts w:ascii="Times New Roman" w:hAnsi="Times New Roman" w:cs="Times New Roman"/>
          <w:b/>
          <w:sz w:val="28"/>
          <w:szCs w:val="28"/>
        </w:rPr>
        <w:t>рисунков и плакатов</w:t>
      </w:r>
      <w:r w:rsidR="00607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F05" w:rsidRPr="00607CBB">
        <w:rPr>
          <w:rFonts w:ascii="Times New Roman" w:hAnsi="Times New Roman" w:cs="Times New Roman"/>
          <w:b/>
          <w:sz w:val="28"/>
          <w:szCs w:val="28"/>
        </w:rPr>
        <w:t>«</w:t>
      </w:r>
      <w:r w:rsidR="0082227D" w:rsidRPr="00607CBB">
        <w:rPr>
          <w:rFonts w:ascii="Times New Roman" w:hAnsi="Times New Roman" w:cs="Times New Roman"/>
          <w:b/>
          <w:sz w:val="28"/>
          <w:szCs w:val="28"/>
        </w:rPr>
        <w:t>Моя</w:t>
      </w:r>
      <w:r w:rsidR="00712D53" w:rsidRPr="00607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3F6" w:rsidRPr="00607CBB">
        <w:rPr>
          <w:rFonts w:ascii="Times New Roman" w:hAnsi="Times New Roman" w:cs="Times New Roman"/>
          <w:b/>
          <w:sz w:val="28"/>
          <w:szCs w:val="28"/>
        </w:rPr>
        <w:t>Родина</w:t>
      </w:r>
      <w:r w:rsidR="00B97F05" w:rsidRPr="00607CBB">
        <w:rPr>
          <w:rFonts w:ascii="Times New Roman" w:hAnsi="Times New Roman" w:cs="Times New Roman"/>
          <w:b/>
          <w:sz w:val="28"/>
          <w:szCs w:val="28"/>
        </w:rPr>
        <w:t>»</w:t>
      </w:r>
      <w:r w:rsidR="0082227D" w:rsidRPr="00607CBB">
        <w:rPr>
          <w:rFonts w:ascii="Times New Roman" w:hAnsi="Times New Roman" w:cs="Times New Roman"/>
          <w:b/>
          <w:sz w:val="28"/>
          <w:szCs w:val="28"/>
        </w:rPr>
        <w:t>,</w:t>
      </w:r>
      <w:r w:rsidR="00A45601" w:rsidRPr="00607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F05" w:rsidRPr="00607CBB" w:rsidRDefault="00941F9A" w:rsidP="00DD48BA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</w:t>
      </w:r>
      <w:r w:rsidR="0082227D" w:rsidRPr="00607CBB">
        <w:rPr>
          <w:rFonts w:ascii="Times New Roman" w:hAnsi="Times New Roman" w:cs="Times New Roman"/>
          <w:b/>
          <w:sz w:val="28"/>
          <w:szCs w:val="28"/>
        </w:rPr>
        <w:t>нного 2</w:t>
      </w:r>
      <w:r w:rsidR="009E53F6" w:rsidRPr="00607CBB">
        <w:rPr>
          <w:rFonts w:ascii="Times New Roman" w:hAnsi="Times New Roman" w:cs="Times New Roman"/>
          <w:b/>
          <w:sz w:val="28"/>
          <w:szCs w:val="28"/>
        </w:rPr>
        <w:t>5</w:t>
      </w:r>
      <w:r w:rsidR="0082227D" w:rsidRPr="00607CBB">
        <w:rPr>
          <w:rFonts w:ascii="Times New Roman" w:hAnsi="Times New Roman" w:cs="Times New Roman"/>
          <w:b/>
          <w:sz w:val="28"/>
          <w:szCs w:val="28"/>
        </w:rPr>
        <w:t>-летию</w:t>
      </w:r>
      <w:r w:rsidR="00A13371" w:rsidRPr="00607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3F6" w:rsidRPr="00607CBB">
        <w:rPr>
          <w:rFonts w:ascii="Times New Roman" w:hAnsi="Times New Roman" w:cs="Times New Roman"/>
          <w:b/>
          <w:sz w:val="28"/>
          <w:szCs w:val="28"/>
        </w:rPr>
        <w:t>Верховного Совета Республики Хакасия</w:t>
      </w:r>
    </w:p>
    <w:p w:rsidR="00B97F05" w:rsidRPr="00607CBB" w:rsidRDefault="00B97F05" w:rsidP="00DD48BA">
      <w:pPr>
        <w:tabs>
          <w:tab w:val="left" w:pos="426"/>
        </w:tabs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F7" w:rsidRPr="00607CBB" w:rsidRDefault="00636D51" w:rsidP="00DD48BA">
      <w:pPr>
        <w:pStyle w:val="a4"/>
        <w:numPr>
          <w:ilvl w:val="0"/>
          <w:numId w:val="20"/>
        </w:numPr>
        <w:tabs>
          <w:tab w:val="left" w:pos="426"/>
        </w:tabs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Учредитель и о</w:t>
      </w:r>
      <w:r w:rsidR="00B97F05" w:rsidRPr="00607CBB">
        <w:rPr>
          <w:rFonts w:ascii="Times New Roman" w:hAnsi="Times New Roman" w:cs="Times New Roman"/>
          <w:b/>
          <w:sz w:val="28"/>
          <w:szCs w:val="28"/>
        </w:rPr>
        <w:t>рганизатор</w:t>
      </w:r>
      <w:r w:rsidR="007069F7" w:rsidRPr="00607CBB">
        <w:rPr>
          <w:rFonts w:ascii="Times New Roman" w:hAnsi="Times New Roman" w:cs="Times New Roman"/>
          <w:b/>
          <w:sz w:val="28"/>
          <w:szCs w:val="28"/>
        </w:rPr>
        <w:t>ы</w:t>
      </w:r>
      <w:r w:rsidR="00B97F05" w:rsidRPr="00607CBB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F65D3" w:rsidRPr="00607CBB" w:rsidRDefault="002F65D3" w:rsidP="00DD48BA">
      <w:pPr>
        <w:pStyle w:val="a4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D51" w:rsidRPr="00607CBB" w:rsidRDefault="00636D51" w:rsidP="00DD48B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Учредителем</w:t>
      </w:r>
      <w:r w:rsidR="00CE3A5C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6D40D0" w:rsidRPr="00607CBB">
        <w:rPr>
          <w:rFonts w:ascii="Times New Roman" w:hAnsi="Times New Roman" w:cs="Times New Roman"/>
          <w:sz w:val="28"/>
          <w:szCs w:val="28"/>
        </w:rPr>
        <w:t xml:space="preserve">конкурса рисунков и плакатов «Моя </w:t>
      </w:r>
      <w:r w:rsidR="00D327B2" w:rsidRPr="00607CBB">
        <w:rPr>
          <w:rFonts w:ascii="Times New Roman" w:hAnsi="Times New Roman" w:cs="Times New Roman"/>
          <w:sz w:val="28"/>
          <w:szCs w:val="28"/>
        </w:rPr>
        <w:t>Родина</w:t>
      </w:r>
      <w:r w:rsidR="006D40D0" w:rsidRPr="00607CBB">
        <w:rPr>
          <w:rFonts w:ascii="Times New Roman" w:hAnsi="Times New Roman" w:cs="Times New Roman"/>
          <w:sz w:val="28"/>
          <w:szCs w:val="28"/>
        </w:rPr>
        <w:t>», посвящ</w:t>
      </w:r>
      <w:r w:rsidR="00941F9A">
        <w:rPr>
          <w:rFonts w:ascii="Times New Roman" w:hAnsi="Times New Roman" w:cs="Times New Roman"/>
          <w:sz w:val="28"/>
          <w:szCs w:val="28"/>
        </w:rPr>
        <w:t>е</w:t>
      </w:r>
      <w:r w:rsidR="006D40D0" w:rsidRPr="00607CBB">
        <w:rPr>
          <w:rFonts w:ascii="Times New Roman" w:hAnsi="Times New Roman" w:cs="Times New Roman"/>
          <w:sz w:val="28"/>
          <w:szCs w:val="28"/>
        </w:rPr>
        <w:t>н</w:t>
      </w:r>
      <w:r w:rsidR="006D40D0" w:rsidRPr="00607CBB">
        <w:rPr>
          <w:rFonts w:ascii="Times New Roman" w:hAnsi="Times New Roman" w:cs="Times New Roman"/>
          <w:sz w:val="28"/>
          <w:szCs w:val="28"/>
        </w:rPr>
        <w:t>ного 2</w:t>
      </w:r>
      <w:r w:rsidR="00D327B2" w:rsidRPr="00607CBB">
        <w:rPr>
          <w:rFonts w:ascii="Times New Roman" w:hAnsi="Times New Roman" w:cs="Times New Roman"/>
          <w:sz w:val="28"/>
          <w:szCs w:val="28"/>
        </w:rPr>
        <w:t>5</w:t>
      </w:r>
      <w:r w:rsidR="006D40D0" w:rsidRPr="00607CBB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D327B2" w:rsidRPr="00607CBB">
        <w:rPr>
          <w:rFonts w:ascii="Times New Roman" w:hAnsi="Times New Roman" w:cs="Times New Roman"/>
          <w:sz w:val="28"/>
          <w:szCs w:val="28"/>
        </w:rPr>
        <w:t xml:space="preserve">Верховного Совета </w:t>
      </w:r>
      <w:r w:rsidR="006D40D0" w:rsidRPr="00607CBB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="00CE3A5C" w:rsidRPr="00607CBB">
        <w:rPr>
          <w:rFonts w:ascii="Times New Roman" w:hAnsi="Times New Roman" w:cs="Times New Roman"/>
          <w:sz w:val="28"/>
          <w:szCs w:val="28"/>
        </w:rPr>
        <w:t>(далее – конкурс)</w:t>
      </w:r>
      <w:r w:rsidR="00941F9A">
        <w:rPr>
          <w:rFonts w:ascii="Times New Roman" w:hAnsi="Times New Roman" w:cs="Times New Roman"/>
          <w:sz w:val="28"/>
          <w:szCs w:val="28"/>
        </w:rPr>
        <w:t>,</w:t>
      </w:r>
      <w:r w:rsidR="00CE3A5C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734AB7">
        <w:rPr>
          <w:rFonts w:ascii="Times New Roman" w:hAnsi="Times New Roman" w:cs="Times New Roman"/>
          <w:sz w:val="28"/>
          <w:szCs w:val="28"/>
        </w:rPr>
        <w:t xml:space="preserve"> </w:t>
      </w:r>
      <w:r w:rsidR="00CE3A5C" w:rsidRPr="00607CBB">
        <w:rPr>
          <w:rFonts w:ascii="Times New Roman" w:hAnsi="Times New Roman" w:cs="Times New Roman"/>
          <w:sz w:val="28"/>
          <w:szCs w:val="28"/>
        </w:rPr>
        <w:t>явля</w:t>
      </w:r>
      <w:r w:rsidRPr="00607CBB">
        <w:rPr>
          <w:rFonts w:ascii="Times New Roman" w:hAnsi="Times New Roman" w:cs="Times New Roman"/>
          <w:sz w:val="28"/>
          <w:szCs w:val="28"/>
        </w:rPr>
        <w:t>е</w:t>
      </w:r>
      <w:r w:rsidR="00CE3A5C" w:rsidRPr="00607CBB">
        <w:rPr>
          <w:rFonts w:ascii="Times New Roman" w:hAnsi="Times New Roman" w:cs="Times New Roman"/>
          <w:sz w:val="28"/>
          <w:szCs w:val="28"/>
        </w:rPr>
        <w:t xml:space="preserve">тся </w:t>
      </w:r>
      <w:r w:rsidR="00B97F05" w:rsidRPr="00607CBB">
        <w:rPr>
          <w:rFonts w:ascii="Times New Roman" w:hAnsi="Times New Roman" w:cs="Times New Roman"/>
          <w:sz w:val="28"/>
          <w:szCs w:val="28"/>
        </w:rPr>
        <w:t>Верховн</w:t>
      </w:r>
      <w:r w:rsidR="00625820" w:rsidRPr="00607CBB">
        <w:rPr>
          <w:rFonts w:ascii="Times New Roman" w:hAnsi="Times New Roman" w:cs="Times New Roman"/>
          <w:sz w:val="28"/>
          <w:szCs w:val="28"/>
        </w:rPr>
        <w:t>ый</w:t>
      </w:r>
      <w:r w:rsidR="00B97F05" w:rsidRPr="00607CBB">
        <w:rPr>
          <w:rFonts w:ascii="Times New Roman" w:hAnsi="Times New Roman" w:cs="Times New Roman"/>
          <w:sz w:val="28"/>
          <w:szCs w:val="28"/>
        </w:rPr>
        <w:t xml:space="preserve"> Совет Республики Хакасия</w:t>
      </w:r>
      <w:r w:rsidRPr="00607CBB">
        <w:rPr>
          <w:rFonts w:ascii="Times New Roman" w:hAnsi="Times New Roman" w:cs="Times New Roman"/>
          <w:sz w:val="28"/>
          <w:szCs w:val="28"/>
        </w:rPr>
        <w:t>.</w:t>
      </w:r>
    </w:p>
    <w:p w:rsidR="00B97F05" w:rsidRPr="00607CBB" w:rsidRDefault="00636D51" w:rsidP="00DD48B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Организатор</w:t>
      </w:r>
      <w:r w:rsidR="00CE4BA3" w:rsidRPr="00607CBB">
        <w:rPr>
          <w:rFonts w:ascii="Times New Roman" w:hAnsi="Times New Roman" w:cs="Times New Roman"/>
          <w:sz w:val="28"/>
          <w:szCs w:val="28"/>
        </w:rPr>
        <w:t>ами</w:t>
      </w:r>
      <w:r w:rsidRPr="00607CBB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941F9A">
        <w:rPr>
          <w:rFonts w:ascii="Times New Roman" w:hAnsi="Times New Roman" w:cs="Times New Roman"/>
          <w:sz w:val="28"/>
          <w:szCs w:val="28"/>
        </w:rPr>
        <w:t>ю</w:t>
      </w:r>
      <w:r w:rsidRPr="00607CBB">
        <w:rPr>
          <w:rFonts w:ascii="Times New Roman" w:hAnsi="Times New Roman" w:cs="Times New Roman"/>
          <w:sz w:val="28"/>
          <w:szCs w:val="28"/>
        </w:rPr>
        <w:t xml:space="preserve">тся </w:t>
      </w:r>
      <w:r w:rsidR="00CE4FE1" w:rsidRPr="00607CBB">
        <w:rPr>
          <w:rFonts w:ascii="Times New Roman" w:hAnsi="Times New Roman" w:cs="Times New Roman"/>
          <w:sz w:val="28"/>
          <w:szCs w:val="28"/>
        </w:rPr>
        <w:t>комитет Верховного Совета Респу</w:t>
      </w:r>
      <w:r w:rsidR="00CE4FE1" w:rsidRPr="00607CBB">
        <w:rPr>
          <w:rFonts w:ascii="Times New Roman" w:hAnsi="Times New Roman" w:cs="Times New Roman"/>
          <w:sz w:val="28"/>
          <w:szCs w:val="28"/>
        </w:rPr>
        <w:t>б</w:t>
      </w:r>
      <w:r w:rsidR="00CE4FE1" w:rsidRPr="00607CBB">
        <w:rPr>
          <w:rFonts w:ascii="Times New Roman" w:hAnsi="Times New Roman" w:cs="Times New Roman"/>
          <w:sz w:val="28"/>
          <w:szCs w:val="28"/>
        </w:rPr>
        <w:t>лики Хакасия по культуре, образованию и науке</w:t>
      </w:r>
      <w:r w:rsidR="00A45601" w:rsidRPr="00607CBB">
        <w:rPr>
          <w:rFonts w:ascii="Times New Roman" w:hAnsi="Times New Roman" w:cs="Times New Roman"/>
          <w:sz w:val="28"/>
          <w:szCs w:val="28"/>
        </w:rPr>
        <w:t>, Аппарат Верховного Совета Республики Хакасия</w:t>
      </w:r>
      <w:r w:rsidR="00625820" w:rsidRPr="00607CBB">
        <w:rPr>
          <w:rFonts w:ascii="Times New Roman" w:hAnsi="Times New Roman" w:cs="Times New Roman"/>
          <w:sz w:val="28"/>
          <w:szCs w:val="28"/>
        </w:rPr>
        <w:t>.</w:t>
      </w:r>
    </w:p>
    <w:p w:rsidR="002640C9" w:rsidRPr="00E81841" w:rsidRDefault="002640C9" w:rsidP="00DD48BA">
      <w:pPr>
        <w:tabs>
          <w:tab w:val="left" w:pos="426"/>
        </w:tabs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C9" w:rsidRPr="00607CBB" w:rsidRDefault="002640C9" w:rsidP="00DD48BA">
      <w:pPr>
        <w:pStyle w:val="a4"/>
        <w:numPr>
          <w:ilvl w:val="0"/>
          <w:numId w:val="20"/>
        </w:numPr>
        <w:tabs>
          <w:tab w:val="left" w:pos="426"/>
        </w:tabs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F65D3" w:rsidRPr="00607CBB" w:rsidRDefault="002F65D3" w:rsidP="00DD48BA">
      <w:pPr>
        <w:pStyle w:val="a4"/>
        <w:tabs>
          <w:tab w:val="left" w:pos="426"/>
        </w:tabs>
        <w:spacing w:after="0" w:line="23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7880" w:rsidRDefault="002640C9" w:rsidP="00DD48B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В конкурсе принимают участие</w:t>
      </w:r>
      <w:r w:rsidR="004F7880" w:rsidRPr="00607CBB">
        <w:rPr>
          <w:rFonts w:ascii="Times New Roman" w:hAnsi="Times New Roman" w:cs="Times New Roman"/>
          <w:sz w:val="28"/>
          <w:szCs w:val="28"/>
        </w:rPr>
        <w:t xml:space="preserve"> обучающиеся образовательных орган</w:t>
      </w:r>
      <w:r w:rsidR="004F7880" w:rsidRPr="00607CBB">
        <w:rPr>
          <w:rFonts w:ascii="Times New Roman" w:hAnsi="Times New Roman" w:cs="Times New Roman"/>
          <w:sz w:val="28"/>
          <w:szCs w:val="28"/>
        </w:rPr>
        <w:t>и</w:t>
      </w:r>
      <w:r w:rsidR="004F7880" w:rsidRPr="00607CBB">
        <w:rPr>
          <w:rFonts w:ascii="Times New Roman" w:hAnsi="Times New Roman" w:cs="Times New Roman"/>
          <w:sz w:val="28"/>
          <w:szCs w:val="28"/>
        </w:rPr>
        <w:t>заций</w:t>
      </w:r>
      <w:r w:rsidR="009D5CEC">
        <w:rPr>
          <w:rFonts w:ascii="Times New Roman" w:hAnsi="Times New Roman" w:cs="Times New Roman"/>
          <w:sz w:val="28"/>
          <w:szCs w:val="28"/>
        </w:rPr>
        <w:t xml:space="preserve"> в</w:t>
      </w:r>
      <w:r w:rsidR="009D5CEC" w:rsidRPr="00607CBB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9D5CEC">
        <w:rPr>
          <w:rFonts w:ascii="Times New Roman" w:hAnsi="Times New Roman" w:cs="Times New Roman"/>
          <w:sz w:val="28"/>
          <w:szCs w:val="28"/>
        </w:rPr>
        <w:t>е</w:t>
      </w:r>
      <w:r w:rsidR="009D5CEC" w:rsidRPr="00607CBB">
        <w:rPr>
          <w:rFonts w:ascii="Times New Roman" w:hAnsi="Times New Roman" w:cs="Times New Roman"/>
          <w:sz w:val="28"/>
          <w:szCs w:val="28"/>
        </w:rPr>
        <w:t xml:space="preserve"> Хакасия</w:t>
      </w:r>
      <w:r w:rsidR="009D5CEC">
        <w:rPr>
          <w:rFonts w:ascii="Times New Roman" w:hAnsi="Times New Roman" w:cs="Times New Roman"/>
          <w:sz w:val="28"/>
          <w:szCs w:val="28"/>
        </w:rPr>
        <w:t xml:space="preserve"> </w:t>
      </w:r>
      <w:r w:rsidR="009D5CEC" w:rsidRPr="009D5CEC">
        <w:rPr>
          <w:rFonts w:ascii="Times New Roman" w:hAnsi="Times New Roman" w:cs="Times New Roman"/>
          <w:sz w:val="28"/>
          <w:szCs w:val="28"/>
        </w:rPr>
        <w:t>в возрасте от</w:t>
      </w:r>
      <w:r w:rsidR="002C4A5D">
        <w:rPr>
          <w:rFonts w:ascii="Times New Roman" w:hAnsi="Times New Roman" w:cs="Times New Roman"/>
          <w:sz w:val="28"/>
          <w:szCs w:val="28"/>
        </w:rPr>
        <w:t xml:space="preserve"> 14</w:t>
      </w:r>
      <w:r w:rsidR="009D5CEC" w:rsidRPr="009D5CEC">
        <w:rPr>
          <w:rFonts w:ascii="Times New Roman" w:hAnsi="Times New Roman" w:cs="Times New Roman"/>
          <w:sz w:val="28"/>
          <w:szCs w:val="28"/>
        </w:rPr>
        <w:t xml:space="preserve"> до 18 лет </w:t>
      </w:r>
      <w:r w:rsidR="003144D7" w:rsidRPr="00607CBB">
        <w:rPr>
          <w:rFonts w:ascii="Times New Roman" w:hAnsi="Times New Roman" w:cs="Times New Roman"/>
          <w:sz w:val="28"/>
          <w:szCs w:val="28"/>
        </w:rPr>
        <w:t>(далее – участники конкурса)</w:t>
      </w:r>
      <w:r w:rsidR="002C4A5D">
        <w:rPr>
          <w:rFonts w:ascii="Times New Roman" w:hAnsi="Times New Roman" w:cs="Times New Roman"/>
          <w:sz w:val="28"/>
          <w:szCs w:val="28"/>
        </w:rPr>
        <w:t>.</w:t>
      </w:r>
    </w:p>
    <w:p w:rsidR="00CB54ED" w:rsidRPr="00607CBB" w:rsidRDefault="00CB54ED" w:rsidP="00DD48B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83" w:rsidRPr="00607CBB" w:rsidRDefault="003144D7" w:rsidP="00DD48BA">
      <w:pPr>
        <w:pStyle w:val="a4"/>
        <w:numPr>
          <w:ilvl w:val="0"/>
          <w:numId w:val="20"/>
        </w:numPr>
        <w:tabs>
          <w:tab w:val="left" w:pos="426"/>
        </w:tabs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9D5CEC" w:rsidRDefault="009D5CEC" w:rsidP="00DD48B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A5D" w:rsidRDefault="002C4A5D" w:rsidP="00DD48B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9F7D17" w:rsidRPr="00607CBB" w:rsidRDefault="002C4A5D" w:rsidP="00DD48B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524B" w:rsidRPr="00607CBB">
        <w:rPr>
          <w:rFonts w:ascii="Times New Roman" w:hAnsi="Times New Roman" w:cs="Times New Roman"/>
          <w:sz w:val="28"/>
          <w:szCs w:val="28"/>
        </w:rPr>
        <w:t>исунок</w:t>
      </w:r>
      <w:r w:rsidR="009F7D17" w:rsidRPr="00607CBB">
        <w:rPr>
          <w:rFonts w:ascii="Times New Roman" w:hAnsi="Times New Roman" w:cs="Times New Roman"/>
          <w:sz w:val="28"/>
          <w:szCs w:val="28"/>
        </w:rPr>
        <w:t xml:space="preserve">: формат рисунка </w:t>
      </w:r>
      <w:r w:rsidR="002F7052" w:rsidRPr="00607CBB">
        <w:rPr>
          <w:rFonts w:ascii="Times New Roman" w:hAnsi="Times New Roman" w:cs="Times New Roman"/>
          <w:sz w:val="28"/>
          <w:szCs w:val="28"/>
        </w:rPr>
        <w:t>–</w:t>
      </w:r>
      <w:r w:rsidR="009F7D17" w:rsidRPr="00607CB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A62A32" w:rsidRPr="00607CB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62A32" w:rsidRPr="00607CBB">
        <w:rPr>
          <w:rFonts w:ascii="Times New Roman" w:hAnsi="Times New Roman" w:cs="Times New Roman"/>
          <w:sz w:val="28"/>
          <w:szCs w:val="28"/>
        </w:rPr>
        <w:t>.</w:t>
      </w:r>
    </w:p>
    <w:p w:rsidR="0012524B" w:rsidRDefault="002C4A5D" w:rsidP="00DD48B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524B" w:rsidRPr="00607CBB">
        <w:rPr>
          <w:rFonts w:ascii="Times New Roman" w:hAnsi="Times New Roman" w:cs="Times New Roman"/>
          <w:sz w:val="28"/>
          <w:szCs w:val="28"/>
        </w:rPr>
        <w:t>лакат</w:t>
      </w:r>
      <w:r w:rsidR="009F7D17" w:rsidRPr="00607CBB">
        <w:rPr>
          <w:rFonts w:ascii="Times New Roman" w:hAnsi="Times New Roman" w:cs="Times New Roman"/>
          <w:sz w:val="28"/>
          <w:szCs w:val="28"/>
        </w:rPr>
        <w:t xml:space="preserve">: </w:t>
      </w:r>
      <w:r w:rsidR="0012524B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9F7D17" w:rsidRPr="00607CBB">
        <w:rPr>
          <w:rFonts w:ascii="Times New Roman" w:hAnsi="Times New Roman" w:cs="Times New Roman"/>
          <w:sz w:val="28"/>
          <w:szCs w:val="28"/>
        </w:rPr>
        <w:t>формат плаката – А</w:t>
      </w:r>
      <w:proofErr w:type="gramStart"/>
      <w:r w:rsidR="009F7D17" w:rsidRPr="00607CB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F7D17" w:rsidRPr="00607CBB">
        <w:rPr>
          <w:rFonts w:ascii="Times New Roman" w:hAnsi="Times New Roman" w:cs="Times New Roman"/>
          <w:sz w:val="28"/>
          <w:szCs w:val="28"/>
        </w:rPr>
        <w:t>.</w:t>
      </w:r>
    </w:p>
    <w:p w:rsidR="00FC4059" w:rsidRDefault="00FC4059" w:rsidP="00DD48B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9F7" w:rsidRPr="00607CBB" w:rsidRDefault="002640C9" w:rsidP="00DD48BA">
      <w:pPr>
        <w:pStyle w:val="a4"/>
        <w:numPr>
          <w:ilvl w:val="0"/>
          <w:numId w:val="20"/>
        </w:numPr>
        <w:tabs>
          <w:tab w:val="left" w:pos="426"/>
        </w:tabs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Предмет, ц</w:t>
      </w:r>
      <w:r w:rsidR="00A45846" w:rsidRPr="00607CBB">
        <w:rPr>
          <w:rFonts w:ascii="Times New Roman" w:hAnsi="Times New Roman" w:cs="Times New Roman"/>
          <w:b/>
          <w:sz w:val="28"/>
          <w:szCs w:val="28"/>
        </w:rPr>
        <w:t>ель</w:t>
      </w:r>
      <w:r w:rsidR="00C81BDE" w:rsidRPr="00607CBB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A45846" w:rsidRPr="00607CBB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F65D3" w:rsidRPr="00607CBB" w:rsidRDefault="002F65D3" w:rsidP="00DD48BA">
      <w:pPr>
        <w:pStyle w:val="a4"/>
        <w:tabs>
          <w:tab w:val="left" w:pos="0"/>
        </w:tabs>
        <w:spacing w:after="0" w:line="23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640C9" w:rsidRPr="00540D80" w:rsidRDefault="002640C9" w:rsidP="00DD48BA">
      <w:pPr>
        <w:tabs>
          <w:tab w:val="left" w:pos="0"/>
        </w:tabs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b/>
          <w:spacing w:val="-6"/>
          <w:sz w:val="28"/>
          <w:szCs w:val="28"/>
        </w:rPr>
        <w:t>Предмет</w:t>
      </w:r>
      <w:r w:rsidR="00C2174C" w:rsidRPr="00607CBB">
        <w:rPr>
          <w:rFonts w:ascii="Times New Roman" w:hAnsi="Times New Roman" w:cs="Times New Roman"/>
          <w:b/>
          <w:spacing w:val="-6"/>
          <w:sz w:val="28"/>
          <w:szCs w:val="28"/>
        </w:rPr>
        <w:t xml:space="preserve">: </w:t>
      </w:r>
      <w:r w:rsidR="0044684C"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самостоятельное </w:t>
      </w:r>
      <w:r w:rsidR="00CE3A5C" w:rsidRPr="00607CBB">
        <w:rPr>
          <w:rFonts w:ascii="Times New Roman" w:hAnsi="Times New Roman" w:cs="Times New Roman"/>
          <w:spacing w:val="-6"/>
          <w:sz w:val="28"/>
          <w:szCs w:val="28"/>
        </w:rPr>
        <w:t>написание у</w:t>
      </w:r>
      <w:r w:rsidRPr="00607CBB">
        <w:rPr>
          <w:rFonts w:ascii="Times New Roman" w:hAnsi="Times New Roman" w:cs="Times New Roman"/>
          <w:spacing w:val="-6"/>
          <w:sz w:val="28"/>
          <w:szCs w:val="28"/>
        </w:rPr>
        <w:t>частникам</w:t>
      </w:r>
      <w:r w:rsidR="00CE3A5C" w:rsidRPr="00607CBB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конкурса</w:t>
      </w:r>
      <w:r w:rsidR="00CE3A5C"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144D7"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творческой </w:t>
      </w:r>
      <w:r w:rsidR="003144D7" w:rsidRPr="00540D80">
        <w:rPr>
          <w:rFonts w:ascii="Times New Roman" w:hAnsi="Times New Roman" w:cs="Times New Roman"/>
          <w:sz w:val="28"/>
          <w:szCs w:val="28"/>
        </w:rPr>
        <w:t>работы в виде рисунка или плаката</w:t>
      </w:r>
      <w:r w:rsidR="00CE3A5C" w:rsidRPr="00540D80">
        <w:rPr>
          <w:rFonts w:ascii="Times New Roman" w:hAnsi="Times New Roman" w:cs="Times New Roman"/>
          <w:sz w:val="28"/>
          <w:szCs w:val="28"/>
        </w:rPr>
        <w:t xml:space="preserve"> </w:t>
      </w:r>
      <w:r w:rsidR="00E656E1" w:rsidRPr="00540D80">
        <w:rPr>
          <w:rFonts w:ascii="Times New Roman" w:hAnsi="Times New Roman" w:cs="Times New Roman"/>
          <w:sz w:val="28"/>
          <w:szCs w:val="28"/>
        </w:rPr>
        <w:t>по теме конкурса</w:t>
      </w:r>
      <w:r w:rsidRPr="00540D80">
        <w:rPr>
          <w:rFonts w:ascii="Times New Roman" w:hAnsi="Times New Roman" w:cs="Times New Roman"/>
          <w:sz w:val="28"/>
          <w:szCs w:val="28"/>
        </w:rPr>
        <w:t xml:space="preserve"> </w:t>
      </w:r>
      <w:r w:rsidR="003144D7" w:rsidRPr="00540D80">
        <w:rPr>
          <w:rFonts w:ascii="Times New Roman" w:hAnsi="Times New Roman" w:cs="Times New Roman"/>
          <w:sz w:val="28"/>
          <w:szCs w:val="28"/>
        </w:rPr>
        <w:t>(далее – конкурсная</w:t>
      </w:r>
      <w:r w:rsidR="00540D80">
        <w:rPr>
          <w:rFonts w:ascii="Times New Roman" w:hAnsi="Times New Roman" w:cs="Times New Roman"/>
          <w:sz w:val="28"/>
          <w:szCs w:val="28"/>
        </w:rPr>
        <w:t xml:space="preserve"> </w:t>
      </w:r>
      <w:r w:rsidR="003144D7" w:rsidRPr="00540D80">
        <w:rPr>
          <w:rFonts w:ascii="Times New Roman" w:hAnsi="Times New Roman" w:cs="Times New Roman"/>
          <w:sz w:val="28"/>
          <w:szCs w:val="28"/>
        </w:rPr>
        <w:t xml:space="preserve"> работа)</w:t>
      </w:r>
      <w:r w:rsidR="00E656E1" w:rsidRPr="00540D80">
        <w:rPr>
          <w:rFonts w:ascii="Times New Roman" w:hAnsi="Times New Roman" w:cs="Times New Roman"/>
          <w:sz w:val="28"/>
          <w:szCs w:val="28"/>
        </w:rPr>
        <w:t>.</w:t>
      </w:r>
    </w:p>
    <w:p w:rsidR="00A95BB5" w:rsidRPr="00607CBB" w:rsidRDefault="008D5CFE" w:rsidP="00DD48BA">
      <w:pPr>
        <w:tabs>
          <w:tab w:val="left" w:pos="0"/>
        </w:tabs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Цель:</w:t>
      </w:r>
      <w:r w:rsidRPr="00607CBB">
        <w:rPr>
          <w:rFonts w:ascii="Times New Roman" w:hAnsi="Times New Roman" w:cs="Times New Roman"/>
          <w:sz w:val="28"/>
          <w:szCs w:val="28"/>
        </w:rPr>
        <w:t xml:space="preserve"> воспитание уважения и любви к малой </w:t>
      </w:r>
      <w:r w:rsidR="00F16E5A">
        <w:rPr>
          <w:rFonts w:ascii="Times New Roman" w:hAnsi="Times New Roman" w:cs="Times New Roman"/>
          <w:sz w:val="28"/>
          <w:szCs w:val="28"/>
        </w:rPr>
        <w:t>р</w:t>
      </w:r>
      <w:r w:rsidRPr="00607CBB">
        <w:rPr>
          <w:rFonts w:ascii="Times New Roman" w:hAnsi="Times New Roman" w:cs="Times New Roman"/>
          <w:sz w:val="28"/>
          <w:szCs w:val="28"/>
        </w:rPr>
        <w:t>одине через изобраз</w:t>
      </w:r>
      <w:r w:rsidRPr="00607CBB">
        <w:rPr>
          <w:rFonts w:ascii="Times New Roman" w:hAnsi="Times New Roman" w:cs="Times New Roman"/>
          <w:sz w:val="28"/>
          <w:szCs w:val="28"/>
        </w:rPr>
        <w:t>и</w:t>
      </w:r>
      <w:r w:rsidRPr="00607CBB">
        <w:rPr>
          <w:rFonts w:ascii="Times New Roman" w:hAnsi="Times New Roman" w:cs="Times New Roman"/>
          <w:sz w:val="28"/>
          <w:szCs w:val="28"/>
        </w:rPr>
        <w:t>тельное искусство</w:t>
      </w:r>
      <w:r w:rsidR="00DF307C" w:rsidRPr="00607CBB">
        <w:rPr>
          <w:rFonts w:ascii="Times New Roman" w:hAnsi="Times New Roman" w:cs="Times New Roman"/>
          <w:sz w:val="28"/>
          <w:szCs w:val="28"/>
        </w:rPr>
        <w:t>.</w:t>
      </w:r>
    </w:p>
    <w:p w:rsidR="008D5CFE" w:rsidRPr="00607CBB" w:rsidRDefault="008D5CFE" w:rsidP="00DD48BA">
      <w:pPr>
        <w:tabs>
          <w:tab w:val="left" w:pos="0"/>
          <w:tab w:val="left" w:pos="709"/>
        </w:tabs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5CFE" w:rsidRPr="00607CBB" w:rsidRDefault="008D5CFE" w:rsidP="00DD48BA">
      <w:pPr>
        <w:tabs>
          <w:tab w:val="left" w:pos="0"/>
          <w:tab w:val="left" w:pos="284"/>
        </w:tabs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-</w:t>
      </w:r>
      <w:r w:rsidRPr="00607CBB">
        <w:rPr>
          <w:rFonts w:ascii="Times New Roman" w:hAnsi="Times New Roman" w:cs="Times New Roman"/>
          <w:sz w:val="28"/>
          <w:szCs w:val="28"/>
        </w:rPr>
        <w:tab/>
        <w:t xml:space="preserve">популяризация знаний о </w:t>
      </w:r>
      <w:r w:rsidR="00F16E5A">
        <w:rPr>
          <w:rFonts w:ascii="Times New Roman" w:hAnsi="Times New Roman" w:cs="Times New Roman"/>
          <w:sz w:val="28"/>
          <w:szCs w:val="28"/>
        </w:rPr>
        <w:t>Республике Хакасия</w:t>
      </w:r>
      <w:r w:rsidR="00DF307C" w:rsidRPr="00607CBB">
        <w:rPr>
          <w:rFonts w:ascii="Times New Roman" w:hAnsi="Times New Roman" w:cs="Times New Roman"/>
          <w:sz w:val="28"/>
          <w:szCs w:val="28"/>
        </w:rPr>
        <w:t>,</w:t>
      </w:r>
      <w:r w:rsidR="0003486C" w:rsidRPr="00607CBB">
        <w:rPr>
          <w:rFonts w:ascii="Times New Roman" w:hAnsi="Times New Roman" w:cs="Times New Roman"/>
          <w:sz w:val="28"/>
          <w:szCs w:val="28"/>
        </w:rPr>
        <w:t xml:space="preserve"> Верховном Совете </w:t>
      </w:r>
      <w:r w:rsidR="00734A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486C" w:rsidRPr="00607CBB">
        <w:rPr>
          <w:rFonts w:ascii="Times New Roman" w:hAnsi="Times New Roman" w:cs="Times New Roman"/>
          <w:sz w:val="28"/>
          <w:szCs w:val="28"/>
        </w:rPr>
        <w:t>Республики Хакасия,</w:t>
      </w:r>
      <w:r w:rsidR="00DF307C" w:rsidRPr="00607CBB">
        <w:rPr>
          <w:rFonts w:ascii="Times New Roman" w:hAnsi="Times New Roman" w:cs="Times New Roman"/>
          <w:sz w:val="28"/>
          <w:szCs w:val="28"/>
        </w:rPr>
        <w:t xml:space="preserve"> истории становления Хакасии</w:t>
      </w:r>
      <w:r w:rsidRPr="00607CBB">
        <w:rPr>
          <w:rFonts w:ascii="Times New Roman" w:hAnsi="Times New Roman" w:cs="Times New Roman"/>
          <w:sz w:val="28"/>
          <w:szCs w:val="28"/>
        </w:rPr>
        <w:t>;</w:t>
      </w:r>
    </w:p>
    <w:p w:rsidR="00C37DB8" w:rsidRPr="00607CBB" w:rsidRDefault="008D5CFE" w:rsidP="00DD48BA">
      <w:pPr>
        <w:tabs>
          <w:tab w:val="left" w:pos="0"/>
          <w:tab w:val="left" w:pos="284"/>
        </w:tabs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-</w:t>
      </w:r>
      <w:r w:rsidRPr="00607CBB">
        <w:rPr>
          <w:rFonts w:ascii="Times New Roman" w:hAnsi="Times New Roman" w:cs="Times New Roman"/>
          <w:sz w:val="28"/>
          <w:szCs w:val="28"/>
        </w:rPr>
        <w:tab/>
        <w:t xml:space="preserve">выявление </w:t>
      </w:r>
      <w:r w:rsidR="0003486C" w:rsidRPr="00607CBB">
        <w:rPr>
          <w:rFonts w:ascii="Times New Roman" w:hAnsi="Times New Roman" w:cs="Times New Roman"/>
          <w:sz w:val="28"/>
          <w:szCs w:val="28"/>
        </w:rPr>
        <w:t xml:space="preserve">лиц, имеющих хорошие знания </w:t>
      </w:r>
      <w:r w:rsidRPr="00607CBB">
        <w:rPr>
          <w:rFonts w:ascii="Times New Roman" w:hAnsi="Times New Roman" w:cs="Times New Roman"/>
          <w:sz w:val="28"/>
          <w:szCs w:val="28"/>
        </w:rPr>
        <w:t>о</w:t>
      </w:r>
      <w:r w:rsidR="00C37DB8" w:rsidRPr="00607CBB">
        <w:rPr>
          <w:rFonts w:ascii="Times New Roman" w:hAnsi="Times New Roman" w:cs="Times New Roman"/>
          <w:sz w:val="28"/>
          <w:szCs w:val="28"/>
        </w:rPr>
        <w:t>б истории</w:t>
      </w:r>
      <w:r w:rsidR="0003486C" w:rsidRPr="00607CBB">
        <w:rPr>
          <w:rFonts w:ascii="Times New Roman" w:hAnsi="Times New Roman" w:cs="Times New Roman"/>
          <w:sz w:val="28"/>
          <w:szCs w:val="28"/>
        </w:rPr>
        <w:t xml:space="preserve"> Верховного </w:t>
      </w:r>
      <w:r w:rsidR="00734A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486C" w:rsidRPr="00607CBB">
        <w:rPr>
          <w:rFonts w:ascii="Times New Roman" w:hAnsi="Times New Roman" w:cs="Times New Roman"/>
          <w:sz w:val="28"/>
          <w:szCs w:val="28"/>
        </w:rPr>
        <w:t>Совета Республики Хакасия и</w:t>
      </w:r>
      <w:r w:rsidR="00E44D94">
        <w:rPr>
          <w:rFonts w:ascii="Times New Roman" w:hAnsi="Times New Roman" w:cs="Times New Roman"/>
          <w:sz w:val="28"/>
          <w:szCs w:val="28"/>
        </w:rPr>
        <w:t xml:space="preserve"> основных этапах развития</w:t>
      </w:r>
      <w:r w:rsidR="00C37DB8" w:rsidRPr="00607CBB">
        <w:rPr>
          <w:rFonts w:ascii="Times New Roman" w:hAnsi="Times New Roman" w:cs="Times New Roman"/>
          <w:sz w:val="28"/>
          <w:szCs w:val="28"/>
        </w:rPr>
        <w:t xml:space="preserve"> Хакасии</w:t>
      </w:r>
      <w:r w:rsidR="00E44D94">
        <w:rPr>
          <w:rFonts w:ascii="Times New Roman" w:hAnsi="Times New Roman" w:cs="Times New Roman"/>
          <w:sz w:val="28"/>
          <w:szCs w:val="28"/>
        </w:rPr>
        <w:t>;</w:t>
      </w:r>
    </w:p>
    <w:p w:rsidR="008D5CFE" w:rsidRDefault="00C37DB8" w:rsidP="00DD48BA">
      <w:pPr>
        <w:tabs>
          <w:tab w:val="left" w:pos="0"/>
          <w:tab w:val="left" w:pos="284"/>
        </w:tabs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-</w:t>
      </w:r>
      <w:r w:rsidRPr="00607CBB">
        <w:rPr>
          <w:rFonts w:ascii="Times New Roman" w:hAnsi="Times New Roman" w:cs="Times New Roman"/>
          <w:sz w:val="28"/>
          <w:szCs w:val="28"/>
        </w:rPr>
        <w:tab/>
      </w:r>
      <w:r w:rsidR="008D5CFE" w:rsidRPr="00607CBB">
        <w:rPr>
          <w:rFonts w:ascii="Times New Roman" w:hAnsi="Times New Roman" w:cs="Times New Roman"/>
          <w:sz w:val="28"/>
          <w:szCs w:val="28"/>
        </w:rPr>
        <w:t>развитие творческих и художественных способностей обучающихся.</w:t>
      </w:r>
    </w:p>
    <w:p w:rsidR="003232E5" w:rsidRPr="00607CBB" w:rsidRDefault="003232E5" w:rsidP="00E81841">
      <w:pPr>
        <w:tabs>
          <w:tab w:val="left" w:pos="0"/>
          <w:tab w:val="left" w:pos="28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3CC" w:rsidRPr="00607CBB" w:rsidRDefault="007503CC" w:rsidP="00E81841">
      <w:pPr>
        <w:pStyle w:val="a4"/>
        <w:numPr>
          <w:ilvl w:val="0"/>
          <w:numId w:val="20"/>
        </w:numPr>
        <w:tabs>
          <w:tab w:val="left" w:pos="426"/>
        </w:tabs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3E6183" w:rsidRPr="00607CBB" w:rsidRDefault="003E6183" w:rsidP="00E81841">
      <w:pPr>
        <w:pStyle w:val="a4"/>
        <w:tabs>
          <w:tab w:val="left" w:pos="0"/>
        </w:tabs>
        <w:spacing w:after="0" w:line="235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F7D17" w:rsidRPr="00607CBB" w:rsidRDefault="00970B7C" w:rsidP="00E81841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CBB">
        <w:rPr>
          <w:rFonts w:ascii="Times New Roman" w:hAnsi="Times New Roman" w:cs="Times New Roman"/>
          <w:sz w:val="28"/>
          <w:szCs w:val="28"/>
        </w:rPr>
        <w:t xml:space="preserve">На </w:t>
      </w:r>
      <w:r w:rsidR="009F7D17" w:rsidRPr="00607CBB">
        <w:rPr>
          <w:rFonts w:ascii="Times New Roman" w:hAnsi="Times New Roman" w:cs="Times New Roman"/>
          <w:sz w:val="28"/>
          <w:szCs w:val="28"/>
        </w:rPr>
        <w:t xml:space="preserve">обратной стороне </w:t>
      </w:r>
      <w:r w:rsidRPr="00607CB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F7D17" w:rsidRPr="00607CBB">
        <w:rPr>
          <w:rFonts w:ascii="Times New Roman" w:hAnsi="Times New Roman" w:cs="Times New Roman"/>
          <w:sz w:val="28"/>
          <w:szCs w:val="28"/>
        </w:rPr>
        <w:t>работы указываются</w:t>
      </w:r>
      <w:r w:rsidR="001F4405" w:rsidRPr="00607CBB">
        <w:rPr>
          <w:rFonts w:ascii="Times New Roman" w:hAnsi="Times New Roman" w:cs="Times New Roman"/>
          <w:sz w:val="28"/>
          <w:szCs w:val="28"/>
        </w:rPr>
        <w:t xml:space="preserve">: </w:t>
      </w:r>
      <w:r w:rsidR="00FC4059">
        <w:rPr>
          <w:rFonts w:ascii="Times New Roman" w:hAnsi="Times New Roman" w:cs="Times New Roman"/>
          <w:sz w:val="28"/>
          <w:szCs w:val="28"/>
        </w:rPr>
        <w:t xml:space="preserve">номинация, </w:t>
      </w:r>
      <w:r w:rsidR="001F4405" w:rsidRPr="00607CBB">
        <w:rPr>
          <w:rFonts w:ascii="Times New Roman" w:hAnsi="Times New Roman" w:cs="Times New Roman"/>
          <w:sz w:val="28"/>
          <w:szCs w:val="28"/>
        </w:rPr>
        <w:t>название работы,</w:t>
      </w:r>
      <w:r w:rsidR="009F7D17" w:rsidRPr="00607CBB">
        <w:rPr>
          <w:rFonts w:ascii="Times New Roman" w:hAnsi="Times New Roman" w:cs="Times New Roman"/>
          <w:sz w:val="28"/>
          <w:szCs w:val="28"/>
        </w:rPr>
        <w:t xml:space="preserve"> фамилия, имя, возраст автора, место учебы</w:t>
      </w:r>
      <w:r w:rsidR="002309FA" w:rsidRPr="00607CBB">
        <w:rPr>
          <w:rFonts w:ascii="Times New Roman" w:hAnsi="Times New Roman" w:cs="Times New Roman"/>
          <w:sz w:val="28"/>
          <w:szCs w:val="28"/>
        </w:rPr>
        <w:t xml:space="preserve"> или работы</w:t>
      </w:r>
      <w:r w:rsidR="009F7D17" w:rsidRPr="00607CBB">
        <w:rPr>
          <w:rFonts w:ascii="Times New Roman" w:hAnsi="Times New Roman" w:cs="Times New Roman"/>
          <w:sz w:val="28"/>
          <w:szCs w:val="28"/>
        </w:rPr>
        <w:t xml:space="preserve"> (номер школы, название </w:t>
      </w:r>
      <w:r w:rsidR="00851BE6" w:rsidRPr="00607CB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6D40D0" w:rsidRPr="00607CBB">
        <w:rPr>
          <w:rFonts w:ascii="Times New Roman" w:hAnsi="Times New Roman" w:cs="Times New Roman"/>
          <w:sz w:val="28"/>
          <w:szCs w:val="28"/>
        </w:rPr>
        <w:t>организации</w:t>
      </w:r>
      <w:r w:rsidR="009F7D17" w:rsidRPr="00607CBB">
        <w:rPr>
          <w:rFonts w:ascii="Times New Roman" w:hAnsi="Times New Roman" w:cs="Times New Roman"/>
          <w:sz w:val="28"/>
          <w:szCs w:val="28"/>
        </w:rPr>
        <w:t>), район, город или насел</w:t>
      </w:r>
      <w:r w:rsidR="007500DD">
        <w:rPr>
          <w:rFonts w:ascii="Times New Roman" w:hAnsi="Times New Roman" w:cs="Times New Roman"/>
          <w:sz w:val="28"/>
          <w:szCs w:val="28"/>
        </w:rPr>
        <w:t>е</w:t>
      </w:r>
      <w:r w:rsidR="009F7D17" w:rsidRPr="00607CBB">
        <w:rPr>
          <w:rFonts w:ascii="Times New Roman" w:hAnsi="Times New Roman" w:cs="Times New Roman"/>
          <w:sz w:val="28"/>
          <w:szCs w:val="28"/>
        </w:rPr>
        <w:t>нный пункт, Ф.И.О. руководителя или преподавателя</w:t>
      </w:r>
      <w:r w:rsidR="002309FA" w:rsidRPr="00607CBB">
        <w:rPr>
          <w:rFonts w:ascii="Times New Roman" w:hAnsi="Times New Roman" w:cs="Times New Roman"/>
          <w:sz w:val="28"/>
          <w:szCs w:val="28"/>
        </w:rPr>
        <w:t xml:space="preserve">, контактный </w:t>
      </w:r>
      <w:r w:rsidR="00734A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09FA" w:rsidRPr="00607CBB">
        <w:rPr>
          <w:rFonts w:ascii="Times New Roman" w:hAnsi="Times New Roman" w:cs="Times New Roman"/>
          <w:sz w:val="28"/>
          <w:szCs w:val="28"/>
        </w:rPr>
        <w:t>телефон</w:t>
      </w:r>
      <w:r w:rsidR="009F7D17" w:rsidRPr="00607C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D17" w:rsidRPr="00607CBB" w:rsidRDefault="009F7D17" w:rsidP="00E81841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E6183" w:rsidRPr="00607CBB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607CBB">
        <w:rPr>
          <w:rFonts w:ascii="Times New Roman" w:hAnsi="Times New Roman" w:cs="Times New Roman"/>
          <w:sz w:val="28"/>
          <w:szCs w:val="28"/>
        </w:rPr>
        <w:t xml:space="preserve"> должно </w:t>
      </w:r>
      <w:r w:rsidR="000B6677">
        <w:rPr>
          <w:rFonts w:ascii="Times New Roman" w:hAnsi="Times New Roman" w:cs="Times New Roman"/>
          <w:sz w:val="28"/>
          <w:szCs w:val="28"/>
        </w:rPr>
        <w:t xml:space="preserve">соответствовать заявленной </w:t>
      </w:r>
      <w:r w:rsidR="00734AB7">
        <w:rPr>
          <w:rFonts w:ascii="Times New Roman" w:hAnsi="Times New Roman" w:cs="Times New Roman"/>
          <w:sz w:val="28"/>
          <w:szCs w:val="28"/>
        </w:rPr>
        <w:t xml:space="preserve"> </w:t>
      </w:r>
      <w:r w:rsidR="000B6677">
        <w:rPr>
          <w:rFonts w:ascii="Times New Roman" w:hAnsi="Times New Roman" w:cs="Times New Roman"/>
          <w:sz w:val="28"/>
          <w:szCs w:val="28"/>
        </w:rPr>
        <w:t xml:space="preserve">теме конкурса </w:t>
      </w:r>
      <w:r w:rsidRPr="00607CBB">
        <w:rPr>
          <w:rFonts w:ascii="Times New Roman" w:hAnsi="Times New Roman" w:cs="Times New Roman"/>
          <w:sz w:val="28"/>
          <w:szCs w:val="28"/>
        </w:rPr>
        <w:t>и пропагандировать</w:t>
      </w:r>
      <w:r w:rsidR="003E6183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2309FA" w:rsidRPr="00607CBB">
        <w:rPr>
          <w:rFonts w:ascii="Times New Roman" w:hAnsi="Times New Roman" w:cs="Times New Roman"/>
          <w:sz w:val="28"/>
          <w:szCs w:val="28"/>
        </w:rPr>
        <w:t>патриотические чувства к Хакасии</w:t>
      </w:r>
      <w:r w:rsidR="003E6183" w:rsidRPr="00607CBB">
        <w:rPr>
          <w:rFonts w:ascii="Times New Roman" w:hAnsi="Times New Roman" w:cs="Times New Roman"/>
          <w:sz w:val="28"/>
          <w:szCs w:val="28"/>
        </w:rPr>
        <w:t>.</w:t>
      </w:r>
    </w:p>
    <w:p w:rsidR="0012524B" w:rsidRPr="00607CBB" w:rsidRDefault="00E44D94" w:rsidP="00E81841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4405" w:rsidRPr="00607CBB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ные работы</w:t>
      </w:r>
      <w:r w:rsidR="001F4405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12524B" w:rsidRPr="00607CBB">
        <w:rPr>
          <w:rFonts w:ascii="Times New Roman" w:hAnsi="Times New Roman" w:cs="Times New Roman"/>
          <w:sz w:val="28"/>
          <w:szCs w:val="28"/>
        </w:rPr>
        <w:t>оцениваются</w:t>
      </w:r>
      <w:r w:rsidR="00FC4059">
        <w:rPr>
          <w:rFonts w:ascii="Times New Roman" w:hAnsi="Times New Roman" w:cs="Times New Roman"/>
          <w:sz w:val="28"/>
          <w:szCs w:val="28"/>
        </w:rPr>
        <w:t xml:space="preserve"> </w:t>
      </w:r>
      <w:r w:rsidR="002E683C">
        <w:rPr>
          <w:rFonts w:ascii="Times New Roman" w:hAnsi="Times New Roman" w:cs="Times New Roman"/>
          <w:sz w:val="28"/>
          <w:szCs w:val="28"/>
        </w:rPr>
        <w:t>в</w:t>
      </w:r>
      <w:r w:rsidR="00FC4059" w:rsidRPr="00FC4059">
        <w:rPr>
          <w:rFonts w:ascii="Times New Roman" w:hAnsi="Times New Roman" w:cs="Times New Roman"/>
          <w:sz w:val="28"/>
          <w:szCs w:val="28"/>
        </w:rPr>
        <w:t xml:space="preserve"> </w:t>
      </w:r>
      <w:r w:rsidR="001F4405" w:rsidRPr="00607CBB">
        <w:rPr>
          <w:rFonts w:ascii="Times New Roman" w:hAnsi="Times New Roman" w:cs="Times New Roman"/>
          <w:sz w:val="28"/>
          <w:szCs w:val="28"/>
        </w:rPr>
        <w:t>каждой номинации отдельно.</w:t>
      </w:r>
    </w:p>
    <w:p w:rsidR="00FC7763" w:rsidRPr="00607CBB" w:rsidRDefault="002E683C" w:rsidP="00E81841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F4405" w:rsidRPr="00607CBB">
        <w:rPr>
          <w:rFonts w:ascii="Times New Roman" w:hAnsi="Times New Roman" w:cs="Times New Roman"/>
          <w:sz w:val="28"/>
          <w:szCs w:val="28"/>
        </w:rPr>
        <w:t xml:space="preserve"> конкурс принимаются конкурсные работы, выполненные в любой технике рисования (</w:t>
      </w:r>
      <w:r w:rsidR="00F16E5A">
        <w:rPr>
          <w:rFonts w:ascii="Times New Roman" w:hAnsi="Times New Roman" w:cs="Times New Roman"/>
          <w:sz w:val="28"/>
          <w:szCs w:val="28"/>
        </w:rPr>
        <w:t>краски</w:t>
      </w:r>
      <w:r w:rsidR="001F4405" w:rsidRPr="00607CBB">
        <w:rPr>
          <w:rFonts w:ascii="Times New Roman" w:hAnsi="Times New Roman" w:cs="Times New Roman"/>
          <w:sz w:val="28"/>
          <w:szCs w:val="28"/>
        </w:rPr>
        <w:t>, цветные карандаши, карандаш</w:t>
      </w:r>
      <w:r w:rsidR="00F16E5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16E5A">
        <w:rPr>
          <w:rFonts w:ascii="Times New Roman" w:hAnsi="Times New Roman" w:cs="Times New Roman"/>
          <w:sz w:val="28"/>
          <w:szCs w:val="28"/>
        </w:rPr>
        <w:t>друг</w:t>
      </w:r>
      <w:r w:rsidR="00331BB7">
        <w:rPr>
          <w:rFonts w:ascii="Times New Roman" w:hAnsi="Times New Roman" w:cs="Times New Roman"/>
          <w:sz w:val="28"/>
          <w:szCs w:val="28"/>
        </w:rPr>
        <w:t>о</w:t>
      </w:r>
      <w:r w:rsidR="00F16E5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31BB7">
        <w:rPr>
          <w:rFonts w:ascii="Times New Roman" w:hAnsi="Times New Roman" w:cs="Times New Roman"/>
          <w:sz w:val="28"/>
          <w:szCs w:val="28"/>
        </w:rPr>
        <w:t>)</w:t>
      </w:r>
      <w:r w:rsidR="00FC7763" w:rsidRPr="00607CBB">
        <w:rPr>
          <w:rFonts w:ascii="Times New Roman" w:hAnsi="Times New Roman" w:cs="Times New Roman"/>
          <w:sz w:val="28"/>
          <w:szCs w:val="28"/>
        </w:rPr>
        <w:t>.</w:t>
      </w:r>
    </w:p>
    <w:p w:rsidR="00970B7C" w:rsidRPr="00607CBB" w:rsidRDefault="00970B7C" w:rsidP="00E81841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Конкурсные работы должны быть выполнены</w:t>
      </w:r>
      <w:r w:rsidR="002309FA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243DF8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="00734AB7">
        <w:rPr>
          <w:rFonts w:ascii="Times New Roman" w:hAnsi="Times New Roman" w:cs="Times New Roman"/>
          <w:sz w:val="28"/>
          <w:szCs w:val="28"/>
        </w:rPr>
        <w:t xml:space="preserve"> </w:t>
      </w:r>
      <w:r w:rsidR="00243DF8">
        <w:rPr>
          <w:rFonts w:ascii="Times New Roman" w:hAnsi="Times New Roman" w:cs="Times New Roman"/>
          <w:sz w:val="28"/>
          <w:szCs w:val="28"/>
        </w:rPr>
        <w:t>самостоятельно</w:t>
      </w:r>
      <w:r w:rsidRPr="00607CBB">
        <w:rPr>
          <w:rFonts w:ascii="Times New Roman" w:hAnsi="Times New Roman" w:cs="Times New Roman"/>
          <w:sz w:val="28"/>
          <w:szCs w:val="28"/>
        </w:rPr>
        <w:t>.</w:t>
      </w:r>
    </w:p>
    <w:p w:rsidR="00970B7C" w:rsidRPr="00607CBB" w:rsidRDefault="00970B7C" w:rsidP="00E81841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На конкурс не принимаются конкурсные работы, </w:t>
      </w:r>
      <w:r w:rsidR="00045058">
        <w:rPr>
          <w:rFonts w:ascii="Times New Roman" w:hAnsi="Times New Roman" w:cs="Times New Roman"/>
          <w:sz w:val="28"/>
          <w:szCs w:val="28"/>
        </w:rPr>
        <w:t>выполненные</w:t>
      </w:r>
      <w:r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734A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7CBB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E674A2" w:rsidRPr="00607CBB" w:rsidRDefault="00045058" w:rsidP="00E81841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6CFF" w:rsidRPr="00607CBB">
        <w:rPr>
          <w:rFonts w:ascii="Times New Roman" w:hAnsi="Times New Roman" w:cs="Times New Roman"/>
          <w:sz w:val="28"/>
          <w:szCs w:val="28"/>
        </w:rPr>
        <w:t xml:space="preserve"> каждой номинации </w:t>
      </w:r>
      <w:r w:rsidR="00BB6BD1" w:rsidRPr="00607CBB">
        <w:rPr>
          <w:rFonts w:ascii="Times New Roman" w:hAnsi="Times New Roman" w:cs="Times New Roman"/>
          <w:sz w:val="28"/>
          <w:szCs w:val="28"/>
        </w:rPr>
        <w:t>участник конкурса может</w:t>
      </w:r>
      <w:r w:rsidR="00E674A2" w:rsidRPr="00607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E674A2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2309FA" w:rsidRPr="00607CB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674A2" w:rsidRPr="00607CBB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74A2" w:rsidRPr="00607CBB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674A2" w:rsidRPr="00607CB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76E47" w:rsidRPr="00607CBB">
        <w:rPr>
          <w:rFonts w:ascii="Times New Roman" w:hAnsi="Times New Roman" w:cs="Times New Roman"/>
          <w:sz w:val="28"/>
          <w:szCs w:val="28"/>
        </w:rPr>
        <w:t>.</w:t>
      </w:r>
    </w:p>
    <w:p w:rsidR="00970B7C" w:rsidRPr="00607CBB" w:rsidRDefault="002309FA" w:rsidP="00E81841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Участники конкурса имеют право</w:t>
      </w:r>
      <w:r w:rsidR="00970B7C" w:rsidRPr="00607CBB">
        <w:rPr>
          <w:rFonts w:ascii="Times New Roman" w:hAnsi="Times New Roman" w:cs="Times New Roman"/>
          <w:sz w:val="28"/>
          <w:szCs w:val="28"/>
        </w:rPr>
        <w:t xml:space="preserve"> принимать участие в</w:t>
      </w:r>
      <w:r w:rsidR="00E674A2" w:rsidRPr="00607CBB">
        <w:rPr>
          <w:rFonts w:ascii="Times New Roman" w:hAnsi="Times New Roman" w:cs="Times New Roman"/>
          <w:sz w:val="28"/>
          <w:szCs w:val="28"/>
        </w:rPr>
        <w:t xml:space="preserve"> одной или двух </w:t>
      </w:r>
      <w:r w:rsidR="00970B7C" w:rsidRPr="00607CBB">
        <w:rPr>
          <w:rFonts w:ascii="Times New Roman" w:hAnsi="Times New Roman" w:cs="Times New Roman"/>
          <w:sz w:val="28"/>
          <w:szCs w:val="28"/>
        </w:rPr>
        <w:t>номинаци</w:t>
      </w:r>
      <w:r w:rsidR="00E674A2" w:rsidRPr="00607CBB">
        <w:rPr>
          <w:rFonts w:ascii="Times New Roman" w:hAnsi="Times New Roman" w:cs="Times New Roman"/>
          <w:sz w:val="28"/>
          <w:szCs w:val="28"/>
        </w:rPr>
        <w:t>ях конкурса</w:t>
      </w:r>
      <w:r w:rsidR="00970B7C" w:rsidRPr="00607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8DD" w:rsidRPr="00607CBB" w:rsidRDefault="005D330B" w:rsidP="00E81841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К</w:t>
      </w:r>
      <w:r w:rsidR="00D9259B" w:rsidRPr="00607CBB">
        <w:rPr>
          <w:rFonts w:ascii="Times New Roman" w:hAnsi="Times New Roman" w:cs="Times New Roman"/>
          <w:sz w:val="28"/>
          <w:szCs w:val="28"/>
        </w:rPr>
        <w:t>онкурсные работы</w:t>
      </w:r>
      <w:r w:rsidR="00970B7C" w:rsidRPr="00607CBB">
        <w:rPr>
          <w:rFonts w:ascii="Times New Roman" w:hAnsi="Times New Roman" w:cs="Times New Roman"/>
          <w:sz w:val="28"/>
          <w:szCs w:val="28"/>
        </w:rPr>
        <w:t>,</w:t>
      </w:r>
      <w:r w:rsidR="00D9259B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DB78DD" w:rsidRPr="00607CBB">
        <w:rPr>
          <w:rFonts w:ascii="Times New Roman" w:hAnsi="Times New Roman" w:cs="Times New Roman"/>
          <w:sz w:val="28"/>
          <w:szCs w:val="28"/>
        </w:rPr>
        <w:t xml:space="preserve">оформленные </w:t>
      </w:r>
      <w:r w:rsidR="00D9259B" w:rsidRPr="00607CBB">
        <w:rPr>
          <w:rFonts w:ascii="Times New Roman" w:hAnsi="Times New Roman" w:cs="Times New Roman"/>
          <w:sz w:val="28"/>
          <w:szCs w:val="28"/>
        </w:rPr>
        <w:t>с нарушением</w:t>
      </w:r>
      <w:r w:rsidR="002308E1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D9259B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E44D94">
        <w:rPr>
          <w:rFonts w:ascii="Times New Roman" w:hAnsi="Times New Roman" w:cs="Times New Roman"/>
          <w:sz w:val="28"/>
          <w:szCs w:val="28"/>
        </w:rPr>
        <w:t>настоящ</w:t>
      </w:r>
      <w:r w:rsidR="00E44D94">
        <w:rPr>
          <w:rFonts w:ascii="Times New Roman" w:hAnsi="Times New Roman" w:cs="Times New Roman"/>
          <w:sz w:val="28"/>
          <w:szCs w:val="28"/>
        </w:rPr>
        <w:t>е</w:t>
      </w:r>
      <w:r w:rsidR="00E44D94">
        <w:rPr>
          <w:rFonts w:ascii="Times New Roman" w:hAnsi="Times New Roman" w:cs="Times New Roman"/>
          <w:sz w:val="28"/>
          <w:szCs w:val="28"/>
        </w:rPr>
        <w:t>го Положения</w:t>
      </w:r>
      <w:r w:rsidR="00970B7C" w:rsidRPr="00607CBB">
        <w:rPr>
          <w:rFonts w:ascii="Times New Roman" w:hAnsi="Times New Roman" w:cs="Times New Roman"/>
          <w:sz w:val="28"/>
          <w:szCs w:val="28"/>
        </w:rPr>
        <w:t>,</w:t>
      </w:r>
      <w:r w:rsidR="00D9259B" w:rsidRPr="00607CBB">
        <w:rPr>
          <w:rFonts w:ascii="Times New Roman" w:hAnsi="Times New Roman" w:cs="Times New Roman"/>
          <w:sz w:val="28"/>
          <w:szCs w:val="28"/>
        </w:rPr>
        <w:t xml:space="preserve"> не </w:t>
      </w:r>
      <w:r w:rsidR="00DB78DD" w:rsidRPr="00607CBB">
        <w:rPr>
          <w:rFonts w:ascii="Times New Roman" w:hAnsi="Times New Roman" w:cs="Times New Roman"/>
          <w:sz w:val="28"/>
          <w:szCs w:val="28"/>
        </w:rPr>
        <w:t xml:space="preserve">рассматриваются. </w:t>
      </w:r>
    </w:p>
    <w:p w:rsidR="000606FF" w:rsidRPr="00607CBB" w:rsidRDefault="000606FF" w:rsidP="00E81841">
      <w:pPr>
        <w:tabs>
          <w:tab w:val="left" w:pos="28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6FF" w:rsidRPr="00607CBB" w:rsidRDefault="000606FF" w:rsidP="00E81841">
      <w:pPr>
        <w:pStyle w:val="a4"/>
        <w:numPr>
          <w:ilvl w:val="0"/>
          <w:numId w:val="20"/>
        </w:numPr>
        <w:tabs>
          <w:tab w:val="left" w:pos="426"/>
        </w:tabs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DB78DD" w:rsidRPr="00607CBB">
        <w:rPr>
          <w:rFonts w:ascii="Times New Roman" w:hAnsi="Times New Roman" w:cs="Times New Roman"/>
          <w:b/>
          <w:sz w:val="28"/>
          <w:szCs w:val="28"/>
        </w:rPr>
        <w:t xml:space="preserve"> конкурсных работ</w:t>
      </w:r>
    </w:p>
    <w:p w:rsidR="001553BA" w:rsidRPr="00607CBB" w:rsidRDefault="001553BA" w:rsidP="00E81841">
      <w:pPr>
        <w:pStyle w:val="a4"/>
        <w:tabs>
          <w:tab w:val="left" w:pos="0"/>
        </w:tabs>
        <w:spacing w:after="0" w:line="235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B78DD" w:rsidRPr="00607CBB" w:rsidRDefault="00DB78DD" w:rsidP="00540D80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Критериями оценки конкурсных работ являются:</w:t>
      </w:r>
    </w:p>
    <w:p w:rsidR="00DB78DD" w:rsidRPr="00607CBB" w:rsidRDefault="00DB78DD" w:rsidP="00540D80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EE2052" w:rsidRPr="00607CB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07CBB">
        <w:rPr>
          <w:rFonts w:ascii="Times New Roman" w:hAnsi="Times New Roman" w:cs="Times New Roman"/>
          <w:sz w:val="28"/>
          <w:szCs w:val="28"/>
        </w:rPr>
        <w:t>работы теме конкурса;</w:t>
      </w:r>
    </w:p>
    <w:p w:rsidR="0012524B" w:rsidRPr="00607CBB" w:rsidRDefault="00AC2AD7" w:rsidP="00540D80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- </w:t>
      </w:r>
      <w:r w:rsidR="001C4E40" w:rsidRPr="00607CBB">
        <w:rPr>
          <w:rFonts w:ascii="Times New Roman" w:hAnsi="Times New Roman" w:cs="Times New Roman"/>
          <w:sz w:val="28"/>
          <w:szCs w:val="28"/>
        </w:rPr>
        <w:t>о</w:t>
      </w:r>
      <w:r w:rsidR="0012524B" w:rsidRPr="00607CBB">
        <w:rPr>
          <w:rFonts w:ascii="Times New Roman" w:hAnsi="Times New Roman" w:cs="Times New Roman"/>
          <w:sz w:val="28"/>
          <w:szCs w:val="28"/>
        </w:rPr>
        <w:t>ригинальность композиционного решения</w:t>
      </w:r>
      <w:r w:rsidR="00EE2052" w:rsidRPr="00607CBB">
        <w:rPr>
          <w:rFonts w:ascii="Times New Roman" w:hAnsi="Times New Roman" w:cs="Times New Roman"/>
          <w:sz w:val="28"/>
          <w:szCs w:val="28"/>
        </w:rPr>
        <w:t>;</w:t>
      </w:r>
    </w:p>
    <w:p w:rsidR="0012524B" w:rsidRPr="00607CBB" w:rsidRDefault="00AC2AD7" w:rsidP="00540D80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- </w:t>
      </w:r>
      <w:r w:rsidR="001C4E40" w:rsidRPr="00607CBB">
        <w:rPr>
          <w:rFonts w:ascii="Times New Roman" w:hAnsi="Times New Roman" w:cs="Times New Roman"/>
          <w:sz w:val="28"/>
          <w:szCs w:val="28"/>
        </w:rPr>
        <w:t>с</w:t>
      </w:r>
      <w:r w:rsidR="0012524B" w:rsidRPr="00607CBB">
        <w:rPr>
          <w:rFonts w:ascii="Times New Roman" w:hAnsi="Times New Roman" w:cs="Times New Roman"/>
          <w:sz w:val="28"/>
          <w:szCs w:val="28"/>
        </w:rPr>
        <w:t>оциальная значимость, актуальность</w:t>
      </w:r>
      <w:r w:rsidR="00EE2052" w:rsidRPr="00607CBB">
        <w:rPr>
          <w:rFonts w:ascii="Times New Roman" w:hAnsi="Times New Roman" w:cs="Times New Roman"/>
          <w:sz w:val="28"/>
          <w:szCs w:val="28"/>
        </w:rPr>
        <w:t>;</w:t>
      </w:r>
    </w:p>
    <w:p w:rsidR="0012524B" w:rsidRPr="00607CBB" w:rsidRDefault="00AC2AD7" w:rsidP="00540D80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- </w:t>
      </w:r>
      <w:r w:rsidR="001C4E40" w:rsidRPr="00607CBB">
        <w:rPr>
          <w:rFonts w:ascii="Times New Roman" w:hAnsi="Times New Roman" w:cs="Times New Roman"/>
          <w:sz w:val="28"/>
          <w:szCs w:val="28"/>
        </w:rPr>
        <w:t>и</w:t>
      </w:r>
      <w:r w:rsidR="0012524B" w:rsidRPr="00607CBB">
        <w:rPr>
          <w:rFonts w:ascii="Times New Roman" w:hAnsi="Times New Roman" w:cs="Times New Roman"/>
          <w:sz w:val="28"/>
          <w:szCs w:val="28"/>
        </w:rPr>
        <w:t>ндивидуальная авторская идея</w:t>
      </w:r>
      <w:r w:rsidR="00EE2052" w:rsidRPr="00607CBB">
        <w:rPr>
          <w:rFonts w:ascii="Times New Roman" w:hAnsi="Times New Roman" w:cs="Times New Roman"/>
          <w:sz w:val="28"/>
          <w:szCs w:val="28"/>
        </w:rPr>
        <w:t>.</w:t>
      </w:r>
    </w:p>
    <w:p w:rsidR="00DE3BD3" w:rsidRPr="00607CBB" w:rsidRDefault="00DE3BD3" w:rsidP="00E81841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F55" w:rsidRPr="00607CBB" w:rsidRDefault="00201F55" w:rsidP="00E81841">
      <w:pPr>
        <w:pStyle w:val="a4"/>
        <w:numPr>
          <w:ilvl w:val="0"/>
          <w:numId w:val="20"/>
        </w:numPr>
        <w:tabs>
          <w:tab w:val="left" w:pos="426"/>
        </w:tabs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Сроки и этапы проведения конкурса</w:t>
      </w:r>
    </w:p>
    <w:p w:rsidR="001553BA" w:rsidRPr="00607CBB" w:rsidRDefault="001553BA" w:rsidP="00E81841">
      <w:pPr>
        <w:pStyle w:val="a4"/>
        <w:tabs>
          <w:tab w:val="left" w:pos="426"/>
        </w:tabs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:rsidR="006550B1" w:rsidRPr="00607CBB" w:rsidRDefault="00B97F05" w:rsidP="00E81841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55430" w:rsidRPr="00607CBB">
        <w:rPr>
          <w:rFonts w:ascii="Times New Roman" w:hAnsi="Times New Roman" w:cs="Times New Roman"/>
          <w:sz w:val="28"/>
          <w:szCs w:val="28"/>
        </w:rPr>
        <w:t>проводится в</w:t>
      </w:r>
      <w:r w:rsidRPr="00607CBB">
        <w:rPr>
          <w:rFonts w:ascii="Times New Roman" w:hAnsi="Times New Roman" w:cs="Times New Roman"/>
          <w:sz w:val="28"/>
          <w:szCs w:val="28"/>
        </w:rPr>
        <w:t xml:space="preserve"> два этапа: </w:t>
      </w:r>
    </w:p>
    <w:p w:rsidR="006550B1" w:rsidRPr="00607CBB" w:rsidRDefault="00755430" w:rsidP="00E81841">
      <w:pPr>
        <w:spacing w:after="0" w:line="235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1 этап – </w:t>
      </w:r>
      <w:r w:rsidR="00B97F05" w:rsidRPr="00607CBB">
        <w:rPr>
          <w:rFonts w:ascii="Times New Roman" w:hAnsi="Times New Roman" w:cs="Times New Roman"/>
          <w:spacing w:val="-6"/>
          <w:sz w:val="28"/>
          <w:szCs w:val="28"/>
        </w:rPr>
        <w:t>районный</w:t>
      </w:r>
      <w:r w:rsidR="009304E3"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(городской)</w:t>
      </w:r>
      <w:r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7F21B9"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в срок </w:t>
      </w:r>
      <w:r w:rsidR="006550B1"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с 27 февраля </w:t>
      </w:r>
      <w:r w:rsidR="008B59E0">
        <w:rPr>
          <w:rFonts w:ascii="Times New Roman" w:hAnsi="Times New Roman" w:cs="Times New Roman"/>
          <w:spacing w:val="-6"/>
          <w:sz w:val="28"/>
          <w:szCs w:val="28"/>
        </w:rPr>
        <w:t>до</w:t>
      </w:r>
      <w:r w:rsidR="006550B1"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F21B9" w:rsidRPr="00607CBB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2B42CE" w:rsidRPr="00607CB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B97F05"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F21B9" w:rsidRPr="00607CBB">
        <w:rPr>
          <w:rFonts w:ascii="Times New Roman" w:hAnsi="Times New Roman" w:cs="Times New Roman"/>
          <w:spacing w:val="-6"/>
          <w:sz w:val="28"/>
          <w:szCs w:val="28"/>
        </w:rPr>
        <w:t>апреля</w:t>
      </w:r>
      <w:r w:rsidR="00B97F05"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201</w:t>
      </w:r>
      <w:r w:rsidR="00BB6BD1" w:rsidRPr="00607CB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B97F05"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="006550B1" w:rsidRPr="00607CB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97F05" w:rsidRPr="00607CBB" w:rsidRDefault="00755430" w:rsidP="00E81841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="00B97F05" w:rsidRPr="00607CBB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607CBB">
        <w:rPr>
          <w:rFonts w:ascii="Times New Roman" w:hAnsi="Times New Roman" w:cs="Times New Roman"/>
          <w:sz w:val="28"/>
          <w:szCs w:val="28"/>
        </w:rPr>
        <w:t>,</w:t>
      </w:r>
      <w:r w:rsidR="00C45C1B" w:rsidRPr="00607CBB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8A758C" w:rsidRPr="00607CBB">
        <w:rPr>
          <w:rFonts w:ascii="Times New Roman" w:hAnsi="Times New Roman" w:cs="Times New Roman"/>
          <w:sz w:val="28"/>
          <w:szCs w:val="28"/>
        </w:rPr>
        <w:t>20</w:t>
      </w:r>
      <w:r w:rsidR="00C45C1B" w:rsidRPr="00607CB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B59E0">
        <w:rPr>
          <w:rFonts w:ascii="Times New Roman" w:hAnsi="Times New Roman" w:cs="Times New Roman"/>
          <w:sz w:val="28"/>
          <w:szCs w:val="28"/>
        </w:rPr>
        <w:t>до</w:t>
      </w:r>
      <w:r w:rsidR="00B97F05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2B42CE" w:rsidRPr="00607CBB">
        <w:rPr>
          <w:rFonts w:ascii="Times New Roman" w:hAnsi="Times New Roman" w:cs="Times New Roman"/>
          <w:sz w:val="28"/>
          <w:szCs w:val="28"/>
        </w:rPr>
        <w:t>22</w:t>
      </w:r>
      <w:r w:rsidR="00B97F05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C45C1B" w:rsidRPr="00607CBB">
        <w:rPr>
          <w:rFonts w:ascii="Times New Roman" w:hAnsi="Times New Roman" w:cs="Times New Roman"/>
          <w:sz w:val="28"/>
          <w:szCs w:val="28"/>
        </w:rPr>
        <w:t>мая</w:t>
      </w:r>
      <w:r w:rsidR="00B97F05" w:rsidRPr="00607CBB">
        <w:rPr>
          <w:rFonts w:ascii="Times New Roman" w:hAnsi="Times New Roman" w:cs="Times New Roman"/>
          <w:sz w:val="28"/>
          <w:szCs w:val="28"/>
        </w:rPr>
        <w:t xml:space="preserve"> 201</w:t>
      </w:r>
      <w:r w:rsidR="00BB6BD1" w:rsidRPr="00607CBB">
        <w:rPr>
          <w:rFonts w:ascii="Times New Roman" w:hAnsi="Times New Roman" w:cs="Times New Roman"/>
          <w:sz w:val="28"/>
          <w:szCs w:val="28"/>
        </w:rPr>
        <w:t>7</w:t>
      </w:r>
      <w:r w:rsidR="00B97F05" w:rsidRPr="00607C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5430" w:rsidRPr="00607CBB" w:rsidRDefault="00B97F05" w:rsidP="00607C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Районный</w:t>
      </w:r>
      <w:r w:rsidR="009304E3" w:rsidRPr="00607CBB">
        <w:rPr>
          <w:rFonts w:ascii="Times New Roman" w:hAnsi="Times New Roman" w:cs="Times New Roman"/>
          <w:sz w:val="28"/>
          <w:szCs w:val="28"/>
        </w:rPr>
        <w:t xml:space="preserve"> (городской)</w:t>
      </w:r>
      <w:r w:rsidRPr="00607CBB">
        <w:rPr>
          <w:rFonts w:ascii="Times New Roman" w:hAnsi="Times New Roman" w:cs="Times New Roman"/>
          <w:sz w:val="28"/>
          <w:szCs w:val="28"/>
        </w:rPr>
        <w:t xml:space="preserve"> этап предусматривает самостоятельное </w:t>
      </w:r>
      <w:r w:rsidR="00734A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7CBB">
        <w:rPr>
          <w:rFonts w:ascii="Times New Roman" w:hAnsi="Times New Roman" w:cs="Times New Roman"/>
          <w:sz w:val="28"/>
          <w:szCs w:val="28"/>
        </w:rPr>
        <w:t xml:space="preserve">рассмотрение и отбор отделами и управлениями </w:t>
      </w:r>
      <w:r w:rsidR="00750C33" w:rsidRPr="00607CB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607CBB">
        <w:rPr>
          <w:rFonts w:ascii="Times New Roman" w:hAnsi="Times New Roman" w:cs="Times New Roman"/>
          <w:sz w:val="28"/>
          <w:szCs w:val="28"/>
        </w:rPr>
        <w:t>образовани</w:t>
      </w:r>
      <w:r w:rsidR="00750C33" w:rsidRPr="00607CBB">
        <w:rPr>
          <w:rFonts w:ascii="Times New Roman" w:hAnsi="Times New Roman" w:cs="Times New Roman"/>
          <w:sz w:val="28"/>
          <w:szCs w:val="28"/>
        </w:rPr>
        <w:t>я</w:t>
      </w:r>
      <w:r w:rsidRPr="00607CBB">
        <w:rPr>
          <w:rFonts w:ascii="Times New Roman" w:hAnsi="Times New Roman" w:cs="Times New Roman"/>
          <w:sz w:val="28"/>
          <w:szCs w:val="28"/>
        </w:rPr>
        <w:t xml:space="preserve"> администраций муниципальных образований Республики Хакасия</w:t>
      </w:r>
      <w:r w:rsidR="002700A3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AE6248" w:rsidRPr="00607CBB">
        <w:rPr>
          <w:rFonts w:ascii="Times New Roman" w:hAnsi="Times New Roman" w:cs="Times New Roman"/>
          <w:sz w:val="28"/>
          <w:szCs w:val="28"/>
        </w:rPr>
        <w:t>и отдел</w:t>
      </w:r>
      <w:r w:rsidR="00AE6248" w:rsidRPr="00607CBB">
        <w:rPr>
          <w:rFonts w:ascii="Times New Roman" w:hAnsi="Times New Roman" w:cs="Times New Roman"/>
          <w:sz w:val="28"/>
          <w:szCs w:val="28"/>
        </w:rPr>
        <w:t>а</w:t>
      </w:r>
      <w:r w:rsidR="00AE6248" w:rsidRPr="00607CBB">
        <w:rPr>
          <w:rFonts w:ascii="Times New Roman" w:hAnsi="Times New Roman" w:cs="Times New Roman"/>
          <w:sz w:val="28"/>
          <w:szCs w:val="28"/>
        </w:rPr>
        <w:t xml:space="preserve">ми и управлениями культуры администраций муниципальных образований </w:t>
      </w:r>
      <w:r w:rsidR="00734A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6248" w:rsidRPr="00607CBB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="002700A3" w:rsidRPr="00607CBB">
        <w:rPr>
          <w:rFonts w:ascii="Times New Roman" w:hAnsi="Times New Roman" w:cs="Times New Roman"/>
          <w:sz w:val="28"/>
          <w:szCs w:val="28"/>
        </w:rPr>
        <w:t>(далее – управления (отделы) образовани</w:t>
      </w:r>
      <w:r w:rsidR="00750C33" w:rsidRPr="00607CBB">
        <w:rPr>
          <w:rFonts w:ascii="Times New Roman" w:hAnsi="Times New Roman" w:cs="Times New Roman"/>
          <w:sz w:val="28"/>
          <w:szCs w:val="28"/>
        </w:rPr>
        <w:t>я</w:t>
      </w:r>
      <w:r w:rsidR="00AE6248" w:rsidRPr="00607CBB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="002700A3" w:rsidRPr="00607CBB">
        <w:rPr>
          <w:rFonts w:ascii="Times New Roman" w:hAnsi="Times New Roman" w:cs="Times New Roman"/>
          <w:sz w:val="28"/>
          <w:szCs w:val="28"/>
        </w:rPr>
        <w:t>)</w:t>
      </w:r>
      <w:r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9304E3" w:rsidRPr="00607CBB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607CBB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D903A7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2308E1">
        <w:rPr>
          <w:rFonts w:ascii="Times New Roman" w:hAnsi="Times New Roman" w:cs="Times New Roman"/>
          <w:sz w:val="28"/>
          <w:szCs w:val="28"/>
        </w:rPr>
        <w:t>.</w:t>
      </w:r>
      <w:r w:rsidRPr="00607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49C" w:rsidRDefault="00755430" w:rsidP="00607C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Республиканский эта</w:t>
      </w:r>
      <w:r w:rsidR="002354F1">
        <w:rPr>
          <w:rFonts w:ascii="Times New Roman" w:hAnsi="Times New Roman" w:cs="Times New Roman"/>
          <w:sz w:val="28"/>
          <w:szCs w:val="28"/>
        </w:rPr>
        <w:t>п предусматривает рассмотрение направленных</w:t>
      </w:r>
      <w:r w:rsidRPr="00607CB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354F1">
        <w:rPr>
          <w:rFonts w:ascii="Times New Roman" w:hAnsi="Times New Roman" w:cs="Times New Roman"/>
          <w:sz w:val="28"/>
          <w:szCs w:val="28"/>
        </w:rPr>
        <w:t>ями</w:t>
      </w:r>
      <w:r w:rsidRPr="00607CBB">
        <w:rPr>
          <w:rFonts w:ascii="Times New Roman" w:hAnsi="Times New Roman" w:cs="Times New Roman"/>
          <w:sz w:val="28"/>
          <w:szCs w:val="28"/>
        </w:rPr>
        <w:t xml:space="preserve"> (отдел</w:t>
      </w:r>
      <w:r w:rsidR="002354F1">
        <w:rPr>
          <w:rFonts w:ascii="Times New Roman" w:hAnsi="Times New Roman" w:cs="Times New Roman"/>
          <w:sz w:val="28"/>
          <w:szCs w:val="28"/>
        </w:rPr>
        <w:t>ами</w:t>
      </w:r>
      <w:r w:rsidRPr="00607CBB">
        <w:rPr>
          <w:rFonts w:ascii="Times New Roman" w:hAnsi="Times New Roman" w:cs="Times New Roman"/>
          <w:sz w:val="28"/>
          <w:szCs w:val="28"/>
        </w:rPr>
        <w:t>) образования</w:t>
      </w:r>
      <w:r w:rsidR="002354F1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2354F1">
        <w:rPr>
          <w:rFonts w:ascii="Times New Roman" w:hAnsi="Times New Roman" w:cs="Times New Roman"/>
          <w:sz w:val="28"/>
          <w:szCs w:val="28"/>
        </w:rPr>
        <w:t xml:space="preserve"> </w:t>
      </w:r>
      <w:r w:rsidRPr="00607CBB">
        <w:rPr>
          <w:rFonts w:ascii="Times New Roman" w:hAnsi="Times New Roman" w:cs="Times New Roman"/>
          <w:sz w:val="28"/>
          <w:szCs w:val="28"/>
        </w:rPr>
        <w:t xml:space="preserve">конкурсных работ </w:t>
      </w:r>
      <w:r w:rsidR="00734A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7CBB">
        <w:rPr>
          <w:rFonts w:ascii="Times New Roman" w:hAnsi="Times New Roman" w:cs="Times New Roman"/>
          <w:sz w:val="28"/>
          <w:szCs w:val="28"/>
        </w:rPr>
        <w:t>и определени</w:t>
      </w:r>
      <w:r w:rsidR="00214729">
        <w:rPr>
          <w:rFonts w:ascii="Times New Roman" w:hAnsi="Times New Roman" w:cs="Times New Roman"/>
          <w:sz w:val="28"/>
          <w:szCs w:val="28"/>
        </w:rPr>
        <w:t>е</w:t>
      </w:r>
      <w:r w:rsidRPr="00607CBB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3232E5">
        <w:rPr>
          <w:rFonts w:ascii="Times New Roman" w:hAnsi="Times New Roman" w:cs="Times New Roman"/>
          <w:sz w:val="28"/>
          <w:szCs w:val="28"/>
        </w:rPr>
        <w:t>.</w:t>
      </w:r>
      <w:r w:rsidR="00450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BC9" w:rsidRPr="00607CBB" w:rsidRDefault="00770BC9" w:rsidP="00607C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4E3" w:rsidRPr="00607CBB" w:rsidRDefault="00C75355" w:rsidP="00607CBB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755430" w:rsidRPr="00607CBB" w:rsidRDefault="00755430" w:rsidP="00607CBB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55430" w:rsidRPr="00607CBB" w:rsidRDefault="00755430" w:rsidP="00540D8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Лучшие конкурсные работы по</w:t>
      </w:r>
      <w:r w:rsidR="009A043E">
        <w:rPr>
          <w:rFonts w:ascii="Times New Roman" w:hAnsi="Times New Roman" w:cs="Times New Roman"/>
          <w:sz w:val="28"/>
          <w:szCs w:val="28"/>
        </w:rPr>
        <w:t xml:space="preserve"> результатам районного (городского) </w:t>
      </w:r>
      <w:r w:rsidR="00734AB7">
        <w:rPr>
          <w:rFonts w:ascii="Times New Roman" w:hAnsi="Times New Roman" w:cs="Times New Roman"/>
          <w:sz w:val="28"/>
          <w:szCs w:val="28"/>
        </w:rPr>
        <w:t xml:space="preserve">  </w:t>
      </w:r>
      <w:r w:rsidR="009A043E">
        <w:rPr>
          <w:rFonts w:ascii="Times New Roman" w:hAnsi="Times New Roman" w:cs="Times New Roman"/>
          <w:sz w:val="28"/>
          <w:szCs w:val="28"/>
        </w:rPr>
        <w:t>этапа конкурса</w:t>
      </w:r>
      <w:r w:rsidRPr="00607CBB">
        <w:rPr>
          <w:rFonts w:ascii="Times New Roman" w:hAnsi="Times New Roman" w:cs="Times New Roman"/>
          <w:sz w:val="28"/>
          <w:szCs w:val="28"/>
        </w:rPr>
        <w:t xml:space="preserve"> направляются управлени</w:t>
      </w:r>
      <w:r w:rsidR="006333C7">
        <w:rPr>
          <w:rFonts w:ascii="Times New Roman" w:hAnsi="Times New Roman" w:cs="Times New Roman"/>
          <w:sz w:val="28"/>
          <w:szCs w:val="28"/>
        </w:rPr>
        <w:t>ями</w:t>
      </w:r>
      <w:r w:rsidRPr="00607CBB">
        <w:rPr>
          <w:rFonts w:ascii="Times New Roman" w:hAnsi="Times New Roman" w:cs="Times New Roman"/>
          <w:sz w:val="28"/>
          <w:szCs w:val="28"/>
        </w:rPr>
        <w:t xml:space="preserve"> (отдел</w:t>
      </w:r>
      <w:r w:rsidR="006333C7">
        <w:rPr>
          <w:rFonts w:ascii="Times New Roman" w:hAnsi="Times New Roman" w:cs="Times New Roman"/>
          <w:sz w:val="28"/>
          <w:szCs w:val="28"/>
        </w:rPr>
        <w:t>ами</w:t>
      </w:r>
      <w:r w:rsidRPr="00607CBB">
        <w:rPr>
          <w:rFonts w:ascii="Times New Roman" w:hAnsi="Times New Roman" w:cs="Times New Roman"/>
          <w:sz w:val="28"/>
          <w:szCs w:val="28"/>
        </w:rPr>
        <w:t>) образования</w:t>
      </w:r>
      <w:r w:rsidR="00AE6248" w:rsidRPr="00607CBB">
        <w:rPr>
          <w:rFonts w:ascii="Times New Roman" w:hAnsi="Times New Roman" w:cs="Times New Roman"/>
          <w:sz w:val="28"/>
          <w:szCs w:val="28"/>
        </w:rPr>
        <w:t xml:space="preserve"> и кул</w:t>
      </w:r>
      <w:r w:rsidR="00AE6248" w:rsidRPr="00607CBB">
        <w:rPr>
          <w:rFonts w:ascii="Times New Roman" w:hAnsi="Times New Roman" w:cs="Times New Roman"/>
          <w:sz w:val="28"/>
          <w:szCs w:val="28"/>
        </w:rPr>
        <w:t>ь</w:t>
      </w:r>
      <w:r w:rsidR="00AE6248" w:rsidRPr="00607CBB">
        <w:rPr>
          <w:rFonts w:ascii="Times New Roman" w:hAnsi="Times New Roman" w:cs="Times New Roman"/>
          <w:sz w:val="28"/>
          <w:szCs w:val="28"/>
        </w:rPr>
        <w:t xml:space="preserve">туры </w:t>
      </w:r>
      <w:r w:rsidR="00DE3BD3" w:rsidRPr="00607CBB">
        <w:rPr>
          <w:rFonts w:ascii="Times New Roman" w:hAnsi="Times New Roman" w:cs="Times New Roman"/>
          <w:sz w:val="28"/>
          <w:szCs w:val="28"/>
        </w:rPr>
        <w:t xml:space="preserve">любым удобным способом </w:t>
      </w:r>
      <w:r w:rsidRPr="00607CBB">
        <w:rPr>
          <w:rFonts w:ascii="Times New Roman" w:hAnsi="Times New Roman" w:cs="Times New Roman"/>
          <w:sz w:val="28"/>
          <w:szCs w:val="28"/>
        </w:rPr>
        <w:t>в срок</w:t>
      </w:r>
      <w:r w:rsidR="009A043E">
        <w:rPr>
          <w:rFonts w:ascii="Times New Roman" w:hAnsi="Times New Roman" w:cs="Times New Roman"/>
          <w:sz w:val="28"/>
          <w:szCs w:val="28"/>
        </w:rPr>
        <w:t xml:space="preserve"> </w:t>
      </w:r>
      <w:r w:rsidRPr="00607CBB">
        <w:rPr>
          <w:rFonts w:ascii="Times New Roman" w:hAnsi="Times New Roman" w:cs="Times New Roman"/>
          <w:sz w:val="28"/>
          <w:szCs w:val="28"/>
        </w:rPr>
        <w:t xml:space="preserve">до </w:t>
      </w:r>
      <w:r w:rsidR="008A758C" w:rsidRPr="00607CBB">
        <w:rPr>
          <w:rFonts w:ascii="Times New Roman" w:hAnsi="Times New Roman" w:cs="Times New Roman"/>
          <w:sz w:val="28"/>
          <w:szCs w:val="28"/>
        </w:rPr>
        <w:t>20</w:t>
      </w:r>
      <w:r w:rsidRPr="00607CBB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BB6BD1" w:rsidRPr="00607CBB">
        <w:rPr>
          <w:rFonts w:ascii="Times New Roman" w:hAnsi="Times New Roman" w:cs="Times New Roman"/>
          <w:sz w:val="28"/>
          <w:szCs w:val="28"/>
        </w:rPr>
        <w:t>7</w:t>
      </w:r>
      <w:r w:rsidRPr="00607C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4F1">
        <w:rPr>
          <w:rFonts w:ascii="Times New Roman" w:hAnsi="Times New Roman" w:cs="Times New Roman"/>
          <w:sz w:val="28"/>
          <w:szCs w:val="28"/>
        </w:rPr>
        <w:t xml:space="preserve"> </w:t>
      </w:r>
      <w:r w:rsidR="00AE6248" w:rsidRPr="00DD48BA">
        <w:rPr>
          <w:rFonts w:ascii="Times New Roman" w:hAnsi="Times New Roman" w:cs="Times New Roman"/>
          <w:spacing w:val="-2"/>
          <w:sz w:val="28"/>
          <w:szCs w:val="28"/>
        </w:rPr>
        <w:t>по адресу</w:t>
      </w:r>
      <w:r w:rsidR="000E4B3A" w:rsidRPr="00DD48BA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AE6248" w:rsidRPr="00DD48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1172" w:rsidRPr="00DD48BA">
        <w:rPr>
          <w:rFonts w:ascii="Times New Roman" w:hAnsi="Times New Roman" w:cs="Times New Roman"/>
          <w:spacing w:val="-2"/>
          <w:sz w:val="28"/>
          <w:szCs w:val="28"/>
        </w:rPr>
        <w:t>655019</w:t>
      </w:r>
      <w:r w:rsidR="002354F1" w:rsidRPr="00DD48B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11172" w:rsidRPr="00DD48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6248" w:rsidRPr="00DD48BA">
        <w:rPr>
          <w:rFonts w:ascii="Times New Roman" w:hAnsi="Times New Roman" w:cs="Times New Roman"/>
          <w:spacing w:val="-2"/>
          <w:sz w:val="28"/>
          <w:szCs w:val="28"/>
        </w:rPr>
        <w:t>г.</w:t>
      </w:r>
      <w:r w:rsidR="000E4B3A" w:rsidRPr="00DD48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6248" w:rsidRPr="00DD48BA">
        <w:rPr>
          <w:rFonts w:ascii="Times New Roman" w:hAnsi="Times New Roman" w:cs="Times New Roman"/>
          <w:spacing w:val="-2"/>
          <w:sz w:val="28"/>
          <w:szCs w:val="28"/>
        </w:rPr>
        <w:t>Абакан, ул. Ленина 67, Верховный Совет Республики Хакасия,</w:t>
      </w:r>
      <w:r w:rsidR="00214729" w:rsidRPr="00DD48BA">
        <w:rPr>
          <w:rFonts w:ascii="Times New Roman" w:hAnsi="Times New Roman" w:cs="Times New Roman"/>
          <w:spacing w:val="-2"/>
          <w:sz w:val="28"/>
          <w:szCs w:val="28"/>
        </w:rPr>
        <w:t xml:space="preserve"> к</w:t>
      </w:r>
      <w:r w:rsidR="00214729" w:rsidRPr="00DD48B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214729" w:rsidRPr="00DD48BA">
        <w:rPr>
          <w:rFonts w:ascii="Times New Roman" w:hAnsi="Times New Roman" w:cs="Times New Roman"/>
          <w:spacing w:val="-2"/>
          <w:sz w:val="28"/>
          <w:szCs w:val="28"/>
        </w:rPr>
        <w:t>бинет 3</w:t>
      </w:r>
      <w:r w:rsidR="002354F1" w:rsidRPr="00DD48BA">
        <w:rPr>
          <w:rFonts w:ascii="Times New Roman" w:hAnsi="Times New Roman" w:cs="Times New Roman"/>
          <w:spacing w:val="-2"/>
          <w:sz w:val="28"/>
          <w:szCs w:val="28"/>
        </w:rPr>
        <w:t>14</w:t>
      </w:r>
      <w:r w:rsidR="00DD48BA" w:rsidRPr="00DD48BA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 w:rsidR="00AE6248" w:rsidRPr="00DD48BA">
        <w:rPr>
          <w:rFonts w:ascii="Times New Roman" w:hAnsi="Times New Roman" w:cs="Times New Roman"/>
          <w:spacing w:val="-2"/>
          <w:sz w:val="28"/>
          <w:szCs w:val="28"/>
        </w:rPr>
        <w:t xml:space="preserve"> комитет Верховного Совета</w:t>
      </w:r>
      <w:r w:rsidR="00AE6248" w:rsidRPr="00607CBB">
        <w:rPr>
          <w:rFonts w:ascii="Times New Roman" w:hAnsi="Times New Roman" w:cs="Times New Roman"/>
          <w:sz w:val="28"/>
          <w:szCs w:val="28"/>
        </w:rPr>
        <w:t xml:space="preserve"> Республики Хакасия по культуре,</w:t>
      </w:r>
      <w:r w:rsidR="00D903A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E6248" w:rsidRPr="00607CBB">
        <w:rPr>
          <w:rFonts w:ascii="Times New Roman" w:hAnsi="Times New Roman" w:cs="Times New Roman"/>
          <w:sz w:val="28"/>
          <w:szCs w:val="28"/>
        </w:rPr>
        <w:t xml:space="preserve"> образованию и науке.</w:t>
      </w:r>
      <w:r w:rsidRPr="00607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55" w:rsidRDefault="00C75355" w:rsidP="00540D8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1841">
        <w:rPr>
          <w:rFonts w:ascii="Times New Roman" w:hAnsi="Times New Roman" w:cs="Times New Roman"/>
          <w:spacing w:val="-4"/>
          <w:sz w:val="28"/>
          <w:szCs w:val="28"/>
        </w:rPr>
        <w:t xml:space="preserve">Для оценки конкурсных работ и определения победителей конкурса </w:t>
      </w:r>
      <w:r w:rsidR="00734AB7">
        <w:rPr>
          <w:rFonts w:ascii="Times New Roman" w:hAnsi="Times New Roman" w:cs="Times New Roman"/>
          <w:spacing w:val="-4"/>
          <w:sz w:val="28"/>
          <w:szCs w:val="28"/>
        </w:rPr>
        <w:t xml:space="preserve">                 </w:t>
      </w:r>
      <w:r w:rsidR="00505997" w:rsidRPr="00E81841">
        <w:rPr>
          <w:rFonts w:ascii="Times New Roman" w:hAnsi="Times New Roman" w:cs="Times New Roman"/>
          <w:spacing w:val="-4"/>
          <w:sz w:val="28"/>
          <w:szCs w:val="28"/>
        </w:rPr>
        <w:t>в Верховном Совете Республики Хакасия</w:t>
      </w:r>
      <w:r w:rsidRPr="00E81841">
        <w:rPr>
          <w:rFonts w:ascii="Times New Roman" w:hAnsi="Times New Roman" w:cs="Times New Roman"/>
          <w:spacing w:val="-4"/>
          <w:sz w:val="28"/>
          <w:szCs w:val="28"/>
        </w:rPr>
        <w:t xml:space="preserve"> созда</w:t>
      </w:r>
      <w:r w:rsidR="007500D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81841">
        <w:rPr>
          <w:rFonts w:ascii="Times New Roman" w:hAnsi="Times New Roman" w:cs="Times New Roman"/>
          <w:spacing w:val="-4"/>
          <w:sz w:val="28"/>
          <w:szCs w:val="28"/>
        </w:rPr>
        <w:t>тся рабочая группа.</w:t>
      </w:r>
    </w:p>
    <w:p w:rsidR="008E34C6" w:rsidRPr="00607CBB" w:rsidRDefault="008E34C6" w:rsidP="008E34C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7CBB">
        <w:rPr>
          <w:rFonts w:ascii="Times New Roman" w:hAnsi="Times New Roman" w:cs="Times New Roman"/>
          <w:sz w:val="28"/>
          <w:szCs w:val="28"/>
        </w:rPr>
        <w:t>абочей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7CBB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607CBB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7CBB">
        <w:rPr>
          <w:rFonts w:ascii="Times New Roman" w:hAnsi="Times New Roman" w:cs="Times New Roman"/>
          <w:sz w:val="28"/>
          <w:szCs w:val="28"/>
        </w:rPr>
        <w:t xml:space="preserve"> конкурса – три лучшие </w:t>
      </w:r>
      <w:r w:rsidR="00734A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7CBB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7CBB"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355" w:rsidRPr="00607CBB" w:rsidRDefault="00C75355" w:rsidP="00540D8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201F55" w:rsidRPr="00607CBB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 </w:t>
      </w:r>
    </w:p>
    <w:p w:rsidR="009730DC" w:rsidRPr="00607CBB" w:rsidRDefault="00201F55" w:rsidP="00540D80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Ор</w:t>
      </w:r>
      <w:r w:rsidR="00C75355" w:rsidRPr="00607CBB">
        <w:rPr>
          <w:rFonts w:ascii="Times New Roman" w:hAnsi="Times New Roman" w:cs="Times New Roman"/>
          <w:sz w:val="28"/>
          <w:szCs w:val="28"/>
        </w:rPr>
        <w:t>ганизатор</w:t>
      </w:r>
      <w:r w:rsidR="00214729">
        <w:rPr>
          <w:rFonts w:ascii="Times New Roman" w:hAnsi="Times New Roman" w:cs="Times New Roman"/>
          <w:sz w:val="28"/>
          <w:szCs w:val="28"/>
        </w:rPr>
        <w:t>ы</w:t>
      </w:r>
      <w:r w:rsidR="00C75355" w:rsidRPr="00607CB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07CBB">
        <w:rPr>
          <w:rFonts w:ascii="Times New Roman" w:hAnsi="Times New Roman" w:cs="Times New Roman"/>
          <w:sz w:val="28"/>
          <w:szCs w:val="28"/>
        </w:rPr>
        <w:t xml:space="preserve"> оставля</w:t>
      </w:r>
      <w:r w:rsidR="00214729">
        <w:rPr>
          <w:rFonts w:ascii="Times New Roman" w:hAnsi="Times New Roman" w:cs="Times New Roman"/>
          <w:sz w:val="28"/>
          <w:szCs w:val="28"/>
        </w:rPr>
        <w:t>ю</w:t>
      </w:r>
      <w:r w:rsidRPr="00607CBB">
        <w:rPr>
          <w:rFonts w:ascii="Times New Roman" w:hAnsi="Times New Roman" w:cs="Times New Roman"/>
          <w:sz w:val="28"/>
          <w:szCs w:val="28"/>
        </w:rPr>
        <w:t xml:space="preserve">т за собой право использовать </w:t>
      </w:r>
      <w:r w:rsidR="00734A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5355" w:rsidRPr="00607CBB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Pr="00607CBB">
        <w:rPr>
          <w:rFonts w:ascii="Times New Roman" w:hAnsi="Times New Roman" w:cs="Times New Roman"/>
          <w:sz w:val="28"/>
          <w:szCs w:val="28"/>
        </w:rPr>
        <w:t xml:space="preserve">работы, направленные на конкурс (с указанием авторства), </w:t>
      </w:r>
      <w:r w:rsidR="00734A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30DC" w:rsidRPr="00607CB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B59E0">
        <w:rPr>
          <w:rFonts w:ascii="Times New Roman" w:hAnsi="Times New Roman" w:cs="Times New Roman"/>
          <w:sz w:val="28"/>
          <w:szCs w:val="28"/>
        </w:rPr>
        <w:t>проведения</w:t>
      </w:r>
      <w:r w:rsidR="009730DC" w:rsidRPr="00607CBB">
        <w:rPr>
          <w:rFonts w:ascii="Times New Roman" w:hAnsi="Times New Roman" w:cs="Times New Roman"/>
          <w:sz w:val="28"/>
          <w:szCs w:val="28"/>
        </w:rPr>
        <w:t xml:space="preserve"> мероприятий, посвящ</w:t>
      </w:r>
      <w:r w:rsidR="008B59E0">
        <w:rPr>
          <w:rFonts w:ascii="Times New Roman" w:hAnsi="Times New Roman" w:cs="Times New Roman"/>
          <w:sz w:val="28"/>
          <w:szCs w:val="28"/>
        </w:rPr>
        <w:t>е</w:t>
      </w:r>
      <w:r w:rsidR="009730DC" w:rsidRPr="00607CBB">
        <w:rPr>
          <w:rFonts w:ascii="Times New Roman" w:hAnsi="Times New Roman" w:cs="Times New Roman"/>
          <w:sz w:val="28"/>
          <w:szCs w:val="28"/>
        </w:rPr>
        <w:t>нных 2</w:t>
      </w:r>
      <w:r w:rsidR="00BB6BD1" w:rsidRPr="00607CBB">
        <w:rPr>
          <w:rFonts w:ascii="Times New Roman" w:hAnsi="Times New Roman" w:cs="Times New Roman"/>
          <w:sz w:val="28"/>
          <w:szCs w:val="28"/>
        </w:rPr>
        <w:t>5</w:t>
      </w:r>
      <w:r w:rsidR="009730DC" w:rsidRPr="00607CBB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BB6BD1" w:rsidRPr="00607CBB">
        <w:rPr>
          <w:rFonts w:ascii="Times New Roman" w:hAnsi="Times New Roman" w:cs="Times New Roman"/>
          <w:sz w:val="28"/>
          <w:szCs w:val="28"/>
        </w:rPr>
        <w:t xml:space="preserve">Верховного </w:t>
      </w:r>
      <w:r w:rsidR="00734A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6BD1" w:rsidRPr="00607CBB">
        <w:rPr>
          <w:rFonts w:ascii="Times New Roman" w:hAnsi="Times New Roman" w:cs="Times New Roman"/>
          <w:sz w:val="28"/>
          <w:szCs w:val="28"/>
        </w:rPr>
        <w:t>Совета Республики Хакасия</w:t>
      </w:r>
      <w:r w:rsidR="009730DC" w:rsidRPr="00607CBB">
        <w:rPr>
          <w:rFonts w:ascii="Times New Roman" w:hAnsi="Times New Roman" w:cs="Times New Roman"/>
          <w:sz w:val="28"/>
          <w:szCs w:val="28"/>
        </w:rPr>
        <w:t>.</w:t>
      </w:r>
    </w:p>
    <w:p w:rsidR="00613518" w:rsidRPr="00E42BC3" w:rsidRDefault="00613518" w:rsidP="0060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4E3" w:rsidRPr="00607CBB" w:rsidRDefault="009304E3" w:rsidP="00607CBB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59545C" w:rsidRPr="00607CBB" w:rsidRDefault="0059545C" w:rsidP="00607CBB">
      <w:pPr>
        <w:pStyle w:val="a4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49C" w:rsidRPr="00607CBB" w:rsidRDefault="009F2802" w:rsidP="00607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Торжественное награждение победителей конкурса состоится в Верхо</w:t>
      </w:r>
      <w:r w:rsidRPr="00607CBB">
        <w:rPr>
          <w:rFonts w:ascii="Times New Roman" w:hAnsi="Times New Roman" w:cs="Times New Roman"/>
          <w:sz w:val="28"/>
          <w:szCs w:val="28"/>
        </w:rPr>
        <w:t>в</w:t>
      </w:r>
      <w:r w:rsidRPr="00607CBB">
        <w:rPr>
          <w:rFonts w:ascii="Times New Roman" w:hAnsi="Times New Roman" w:cs="Times New Roman"/>
          <w:sz w:val="28"/>
          <w:szCs w:val="28"/>
        </w:rPr>
        <w:t xml:space="preserve">ном Совете Республики Хакасия. </w:t>
      </w:r>
    </w:p>
    <w:p w:rsidR="009F2802" w:rsidRPr="00607CBB" w:rsidRDefault="009F2802" w:rsidP="00607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Победителям</w:t>
      </w:r>
      <w:r w:rsidR="00D87E80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607CBB">
        <w:rPr>
          <w:rFonts w:ascii="Times New Roman" w:hAnsi="Times New Roman" w:cs="Times New Roman"/>
          <w:sz w:val="28"/>
          <w:szCs w:val="28"/>
        </w:rPr>
        <w:t>будут вручены благодарственные письма и п</w:t>
      </w:r>
      <w:r w:rsidRPr="00607CBB">
        <w:rPr>
          <w:rFonts w:ascii="Times New Roman" w:hAnsi="Times New Roman" w:cs="Times New Roman"/>
          <w:sz w:val="28"/>
          <w:szCs w:val="28"/>
        </w:rPr>
        <w:t>а</w:t>
      </w:r>
      <w:r w:rsidRPr="00607CBB">
        <w:rPr>
          <w:rFonts w:ascii="Times New Roman" w:hAnsi="Times New Roman" w:cs="Times New Roman"/>
          <w:sz w:val="28"/>
          <w:szCs w:val="28"/>
        </w:rPr>
        <w:t>мятные подарки.</w:t>
      </w:r>
    </w:p>
    <w:p w:rsidR="002C7D16" w:rsidRPr="00607CBB" w:rsidRDefault="00D87E80" w:rsidP="00607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F2802" w:rsidRPr="00607CBB">
        <w:rPr>
          <w:rFonts w:ascii="Times New Roman" w:hAnsi="Times New Roman" w:cs="Times New Roman"/>
          <w:sz w:val="28"/>
          <w:szCs w:val="28"/>
        </w:rPr>
        <w:t>церемонии награждения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9F2802" w:rsidRPr="00607CBB">
        <w:rPr>
          <w:rFonts w:ascii="Times New Roman" w:hAnsi="Times New Roman" w:cs="Times New Roman"/>
          <w:sz w:val="28"/>
          <w:szCs w:val="28"/>
        </w:rPr>
        <w:t>сообщен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2802" w:rsidRPr="00607CB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07555F">
        <w:rPr>
          <w:rFonts w:ascii="Times New Roman" w:hAnsi="Times New Roman" w:cs="Times New Roman"/>
          <w:sz w:val="28"/>
          <w:szCs w:val="28"/>
        </w:rPr>
        <w:t xml:space="preserve"> по окончании республиканского этапа </w:t>
      </w:r>
      <w:r w:rsidR="00734A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3ACF">
        <w:rPr>
          <w:rFonts w:ascii="Times New Roman" w:hAnsi="Times New Roman" w:cs="Times New Roman"/>
          <w:sz w:val="28"/>
          <w:szCs w:val="28"/>
        </w:rPr>
        <w:t>конкурса</w:t>
      </w:r>
      <w:r w:rsidR="009F2802" w:rsidRPr="00607CBB">
        <w:rPr>
          <w:rFonts w:ascii="Times New Roman" w:hAnsi="Times New Roman" w:cs="Times New Roman"/>
          <w:sz w:val="28"/>
          <w:szCs w:val="28"/>
        </w:rPr>
        <w:t>.</w:t>
      </w:r>
    </w:p>
    <w:sectPr w:rsidR="002C7D16" w:rsidRPr="00607CBB" w:rsidSect="00D903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68" w:rsidRDefault="00FB6C68" w:rsidP="009304E3">
      <w:pPr>
        <w:spacing w:after="0" w:line="240" w:lineRule="auto"/>
      </w:pPr>
      <w:r>
        <w:separator/>
      </w:r>
    </w:p>
  </w:endnote>
  <w:endnote w:type="continuationSeparator" w:id="0">
    <w:p w:rsidR="00FB6C68" w:rsidRDefault="00FB6C68" w:rsidP="0093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BA" w:rsidRPr="00DD48BA" w:rsidRDefault="00DD48BA" w:rsidP="00DD48BA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DD48BA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Pr="00DD48BA">
      <w:rPr>
        <w:rFonts w:ascii="Times New Roman" w:eastAsia="Times New Roman" w:hAnsi="Times New Roman" w:cs="Times New Roman"/>
        <w:sz w:val="16"/>
        <w:szCs w:val="16"/>
        <w:lang w:eastAsia="ru-RU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BA" w:rsidRPr="00DD48BA" w:rsidRDefault="00DD48BA" w:rsidP="00DD48BA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DD48BA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Pr="00DD48BA">
      <w:rPr>
        <w:rFonts w:ascii="Times New Roman" w:eastAsia="Times New Roman" w:hAnsi="Times New Roman" w:cs="Times New Roman"/>
        <w:sz w:val="16"/>
        <w:szCs w:val="16"/>
        <w:lang w:eastAsia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68" w:rsidRDefault="00FB6C68" w:rsidP="009304E3">
      <w:pPr>
        <w:spacing w:after="0" w:line="240" w:lineRule="auto"/>
      </w:pPr>
      <w:r>
        <w:separator/>
      </w:r>
    </w:p>
  </w:footnote>
  <w:footnote w:type="continuationSeparator" w:id="0">
    <w:p w:rsidR="00FB6C68" w:rsidRDefault="00FB6C68" w:rsidP="0093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238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3BD3" w:rsidRPr="00607CBB" w:rsidRDefault="00DE3BD3" w:rsidP="00607CB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7C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7C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7C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03A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07C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999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03A7" w:rsidRPr="00D903A7" w:rsidRDefault="00D903A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03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03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03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903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03A7" w:rsidRDefault="00D903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D"/>
    <w:multiLevelType w:val="singleLevel"/>
    <w:tmpl w:val="6082CDD2"/>
    <w:name w:val="WW8Num29"/>
    <w:lvl w:ilvl="0">
      <w:start w:val="1"/>
      <w:numFmt w:val="bullet"/>
      <w:pStyle w:val="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23"/>
    <w:multiLevelType w:val="singleLevel"/>
    <w:tmpl w:val="00000023"/>
    <w:name w:val="WW8Num35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Times New Roman"/>
      </w:rPr>
    </w:lvl>
  </w:abstractNum>
  <w:abstractNum w:abstractNumId="8">
    <w:nsid w:val="07D93227"/>
    <w:multiLevelType w:val="multilevel"/>
    <w:tmpl w:val="59BE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1C5397"/>
    <w:multiLevelType w:val="multilevel"/>
    <w:tmpl w:val="3892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982A1F"/>
    <w:multiLevelType w:val="multilevel"/>
    <w:tmpl w:val="7BDE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4C622C"/>
    <w:multiLevelType w:val="multilevel"/>
    <w:tmpl w:val="F20C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FC55BA"/>
    <w:multiLevelType w:val="multilevel"/>
    <w:tmpl w:val="07D2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F642B"/>
    <w:multiLevelType w:val="hybridMultilevel"/>
    <w:tmpl w:val="44C4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D1021"/>
    <w:multiLevelType w:val="multilevel"/>
    <w:tmpl w:val="E250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A500D"/>
    <w:multiLevelType w:val="multilevel"/>
    <w:tmpl w:val="7A3C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F5985"/>
    <w:multiLevelType w:val="multilevel"/>
    <w:tmpl w:val="F580CC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33051696"/>
    <w:multiLevelType w:val="multilevel"/>
    <w:tmpl w:val="4C1E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17B61"/>
    <w:multiLevelType w:val="multilevel"/>
    <w:tmpl w:val="3798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227AB5"/>
    <w:multiLevelType w:val="multilevel"/>
    <w:tmpl w:val="95D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D6619"/>
    <w:multiLevelType w:val="multilevel"/>
    <w:tmpl w:val="16E4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87DCF"/>
    <w:multiLevelType w:val="multilevel"/>
    <w:tmpl w:val="80BC1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D0D662F"/>
    <w:multiLevelType w:val="multilevel"/>
    <w:tmpl w:val="AB7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9"/>
  </w:num>
  <w:num w:numId="11">
    <w:abstractNumId w:val="20"/>
  </w:num>
  <w:num w:numId="12">
    <w:abstractNumId w:val="16"/>
  </w:num>
  <w:num w:numId="13">
    <w:abstractNumId w:val="12"/>
  </w:num>
  <w:num w:numId="14">
    <w:abstractNumId w:val="8"/>
  </w:num>
  <w:num w:numId="15">
    <w:abstractNumId w:val="22"/>
  </w:num>
  <w:num w:numId="16">
    <w:abstractNumId w:val="15"/>
  </w:num>
  <w:num w:numId="17">
    <w:abstractNumId w:val="14"/>
  </w:num>
  <w:num w:numId="18">
    <w:abstractNumId w:val="17"/>
  </w:num>
  <w:num w:numId="19">
    <w:abstractNumId w:val="21"/>
  </w:num>
  <w:num w:numId="20">
    <w:abstractNumId w:val="13"/>
  </w:num>
  <w:num w:numId="21">
    <w:abstractNumId w:val="1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F05"/>
    <w:rsid w:val="00004747"/>
    <w:rsid w:val="000113C6"/>
    <w:rsid w:val="00016F97"/>
    <w:rsid w:val="0003486C"/>
    <w:rsid w:val="00037B59"/>
    <w:rsid w:val="00045058"/>
    <w:rsid w:val="00047BF4"/>
    <w:rsid w:val="00052E1B"/>
    <w:rsid w:val="000606FF"/>
    <w:rsid w:val="00065C95"/>
    <w:rsid w:val="0007555F"/>
    <w:rsid w:val="00084081"/>
    <w:rsid w:val="000A0852"/>
    <w:rsid w:val="000A3ACF"/>
    <w:rsid w:val="000B6677"/>
    <w:rsid w:val="000C4BEE"/>
    <w:rsid w:val="000E4B3A"/>
    <w:rsid w:val="0012521A"/>
    <w:rsid w:val="0012524B"/>
    <w:rsid w:val="00126C87"/>
    <w:rsid w:val="00132001"/>
    <w:rsid w:val="00146D15"/>
    <w:rsid w:val="001553BA"/>
    <w:rsid w:val="0016118C"/>
    <w:rsid w:val="00177013"/>
    <w:rsid w:val="001C09A6"/>
    <w:rsid w:val="001C4E40"/>
    <w:rsid w:val="001F4405"/>
    <w:rsid w:val="00201F55"/>
    <w:rsid w:val="00214729"/>
    <w:rsid w:val="002308E1"/>
    <w:rsid w:val="002309FA"/>
    <w:rsid w:val="002354F1"/>
    <w:rsid w:val="00243DF8"/>
    <w:rsid w:val="00244AB2"/>
    <w:rsid w:val="002552F4"/>
    <w:rsid w:val="002640C9"/>
    <w:rsid w:val="002700A3"/>
    <w:rsid w:val="002955E7"/>
    <w:rsid w:val="002A6FE0"/>
    <w:rsid w:val="002B42CE"/>
    <w:rsid w:val="002C4A5D"/>
    <w:rsid w:val="002C7480"/>
    <w:rsid w:val="002C7D16"/>
    <w:rsid w:val="002E683C"/>
    <w:rsid w:val="002E6A57"/>
    <w:rsid w:val="002F65D3"/>
    <w:rsid w:val="002F6CFF"/>
    <w:rsid w:val="002F7052"/>
    <w:rsid w:val="00310AFF"/>
    <w:rsid w:val="003144D7"/>
    <w:rsid w:val="00321BA9"/>
    <w:rsid w:val="003232E5"/>
    <w:rsid w:val="00324CCE"/>
    <w:rsid w:val="00331BB7"/>
    <w:rsid w:val="00352983"/>
    <w:rsid w:val="00354D32"/>
    <w:rsid w:val="00371AC3"/>
    <w:rsid w:val="0037749D"/>
    <w:rsid w:val="00377718"/>
    <w:rsid w:val="00390B15"/>
    <w:rsid w:val="003954EE"/>
    <w:rsid w:val="003A52FB"/>
    <w:rsid w:val="003C02C0"/>
    <w:rsid w:val="003C6D30"/>
    <w:rsid w:val="003D0763"/>
    <w:rsid w:val="003D4FF3"/>
    <w:rsid w:val="003D6D72"/>
    <w:rsid w:val="003E4817"/>
    <w:rsid w:val="003E6183"/>
    <w:rsid w:val="00403CD5"/>
    <w:rsid w:val="0044684C"/>
    <w:rsid w:val="00450349"/>
    <w:rsid w:val="00460CE5"/>
    <w:rsid w:val="00476E47"/>
    <w:rsid w:val="00484E99"/>
    <w:rsid w:val="00492BD1"/>
    <w:rsid w:val="004A0114"/>
    <w:rsid w:val="004A7556"/>
    <w:rsid w:val="004B0DC1"/>
    <w:rsid w:val="004B60FA"/>
    <w:rsid w:val="004E3E08"/>
    <w:rsid w:val="004F7880"/>
    <w:rsid w:val="00505997"/>
    <w:rsid w:val="00540D80"/>
    <w:rsid w:val="0055535F"/>
    <w:rsid w:val="00555BF1"/>
    <w:rsid w:val="0056120F"/>
    <w:rsid w:val="00564CC3"/>
    <w:rsid w:val="0057349C"/>
    <w:rsid w:val="00585F69"/>
    <w:rsid w:val="0059545C"/>
    <w:rsid w:val="005B7318"/>
    <w:rsid w:val="005C3901"/>
    <w:rsid w:val="005D330B"/>
    <w:rsid w:val="005F67DF"/>
    <w:rsid w:val="00607CBB"/>
    <w:rsid w:val="006118F0"/>
    <w:rsid w:val="00613518"/>
    <w:rsid w:val="00621D11"/>
    <w:rsid w:val="00625820"/>
    <w:rsid w:val="006333C7"/>
    <w:rsid w:val="00636D51"/>
    <w:rsid w:val="006550B1"/>
    <w:rsid w:val="006662C9"/>
    <w:rsid w:val="00671CC2"/>
    <w:rsid w:val="006C6547"/>
    <w:rsid w:val="006D40D0"/>
    <w:rsid w:val="006E25BA"/>
    <w:rsid w:val="00701DDE"/>
    <w:rsid w:val="007069F7"/>
    <w:rsid w:val="00712D53"/>
    <w:rsid w:val="007250F0"/>
    <w:rsid w:val="007344AC"/>
    <w:rsid w:val="00734AB7"/>
    <w:rsid w:val="007500DD"/>
    <w:rsid w:val="007503CC"/>
    <w:rsid w:val="00750C33"/>
    <w:rsid w:val="0075243A"/>
    <w:rsid w:val="00755430"/>
    <w:rsid w:val="00766F78"/>
    <w:rsid w:val="00770BC9"/>
    <w:rsid w:val="007731D1"/>
    <w:rsid w:val="0079462A"/>
    <w:rsid w:val="007B6A44"/>
    <w:rsid w:val="007C0AB6"/>
    <w:rsid w:val="007F21B9"/>
    <w:rsid w:val="0082227D"/>
    <w:rsid w:val="0082233C"/>
    <w:rsid w:val="00826B5E"/>
    <w:rsid w:val="0085182A"/>
    <w:rsid w:val="00851BE6"/>
    <w:rsid w:val="008669D7"/>
    <w:rsid w:val="008A758C"/>
    <w:rsid w:val="008B1856"/>
    <w:rsid w:val="008B59E0"/>
    <w:rsid w:val="008D5CFE"/>
    <w:rsid w:val="008E2C3A"/>
    <w:rsid w:val="008E34C6"/>
    <w:rsid w:val="008F51C4"/>
    <w:rsid w:val="008F6A36"/>
    <w:rsid w:val="009101CC"/>
    <w:rsid w:val="009269AC"/>
    <w:rsid w:val="00927C5F"/>
    <w:rsid w:val="009304E3"/>
    <w:rsid w:val="00941F9A"/>
    <w:rsid w:val="00944BC7"/>
    <w:rsid w:val="00947D59"/>
    <w:rsid w:val="00952458"/>
    <w:rsid w:val="00970B7C"/>
    <w:rsid w:val="00973067"/>
    <w:rsid w:val="009730DC"/>
    <w:rsid w:val="009810E3"/>
    <w:rsid w:val="009939E7"/>
    <w:rsid w:val="009A043E"/>
    <w:rsid w:val="009A5E4F"/>
    <w:rsid w:val="009D09C2"/>
    <w:rsid w:val="009D5CEC"/>
    <w:rsid w:val="009E53F6"/>
    <w:rsid w:val="009F2802"/>
    <w:rsid w:val="009F7D17"/>
    <w:rsid w:val="00A1171B"/>
    <w:rsid w:val="00A13371"/>
    <w:rsid w:val="00A45601"/>
    <w:rsid w:val="00A45846"/>
    <w:rsid w:val="00A60135"/>
    <w:rsid w:val="00A61020"/>
    <w:rsid w:val="00A62A32"/>
    <w:rsid w:val="00A66888"/>
    <w:rsid w:val="00A95BB5"/>
    <w:rsid w:val="00AA4B4B"/>
    <w:rsid w:val="00AC2AD7"/>
    <w:rsid w:val="00AE303E"/>
    <w:rsid w:val="00AE6248"/>
    <w:rsid w:val="00AF45D0"/>
    <w:rsid w:val="00B178F1"/>
    <w:rsid w:val="00B22048"/>
    <w:rsid w:val="00B2700E"/>
    <w:rsid w:val="00B614FD"/>
    <w:rsid w:val="00B70967"/>
    <w:rsid w:val="00B95876"/>
    <w:rsid w:val="00B97F05"/>
    <w:rsid w:val="00BB6BD1"/>
    <w:rsid w:val="00BD095B"/>
    <w:rsid w:val="00BD4E5D"/>
    <w:rsid w:val="00BD5BBD"/>
    <w:rsid w:val="00C076D9"/>
    <w:rsid w:val="00C2174C"/>
    <w:rsid w:val="00C27E5C"/>
    <w:rsid w:val="00C3119F"/>
    <w:rsid w:val="00C332BD"/>
    <w:rsid w:val="00C37DB8"/>
    <w:rsid w:val="00C45C1B"/>
    <w:rsid w:val="00C665A7"/>
    <w:rsid w:val="00C75355"/>
    <w:rsid w:val="00C81BDE"/>
    <w:rsid w:val="00CA3093"/>
    <w:rsid w:val="00CA4054"/>
    <w:rsid w:val="00CB54ED"/>
    <w:rsid w:val="00CB5900"/>
    <w:rsid w:val="00CE3A5C"/>
    <w:rsid w:val="00CE4BA3"/>
    <w:rsid w:val="00CE4FE1"/>
    <w:rsid w:val="00CE7E51"/>
    <w:rsid w:val="00D22786"/>
    <w:rsid w:val="00D327B2"/>
    <w:rsid w:val="00D75EBF"/>
    <w:rsid w:val="00D87E80"/>
    <w:rsid w:val="00D903A7"/>
    <w:rsid w:val="00D9259B"/>
    <w:rsid w:val="00DB3CB5"/>
    <w:rsid w:val="00DB78DD"/>
    <w:rsid w:val="00DC0F87"/>
    <w:rsid w:val="00DD23CA"/>
    <w:rsid w:val="00DD48BA"/>
    <w:rsid w:val="00DD76D1"/>
    <w:rsid w:val="00DD7948"/>
    <w:rsid w:val="00DD7E64"/>
    <w:rsid w:val="00DE1C8E"/>
    <w:rsid w:val="00DE3BD3"/>
    <w:rsid w:val="00DF307C"/>
    <w:rsid w:val="00E0065D"/>
    <w:rsid w:val="00E119ED"/>
    <w:rsid w:val="00E202D8"/>
    <w:rsid w:val="00E2549E"/>
    <w:rsid w:val="00E42BC3"/>
    <w:rsid w:val="00E44D94"/>
    <w:rsid w:val="00E656E1"/>
    <w:rsid w:val="00E674A2"/>
    <w:rsid w:val="00E71A23"/>
    <w:rsid w:val="00E81841"/>
    <w:rsid w:val="00EA2850"/>
    <w:rsid w:val="00EE2052"/>
    <w:rsid w:val="00EF3AE6"/>
    <w:rsid w:val="00F11172"/>
    <w:rsid w:val="00F15C47"/>
    <w:rsid w:val="00F16E5A"/>
    <w:rsid w:val="00F27C4C"/>
    <w:rsid w:val="00F34A31"/>
    <w:rsid w:val="00F5537A"/>
    <w:rsid w:val="00F74477"/>
    <w:rsid w:val="00F9019D"/>
    <w:rsid w:val="00F96F5C"/>
    <w:rsid w:val="00FA34DA"/>
    <w:rsid w:val="00FB13BC"/>
    <w:rsid w:val="00FB6C68"/>
    <w:rsid w:val="00FB7AA6"/>
    <w:rsid w:val="00FC4059"/>
    <w:rsid w:val="00FC4DF0"/>
    <w:rsid w:val="00FC7763"/>
    <w:rsid w:val="00FD5064"/>
    <w:rsid w:val="00FD592D"/>
    <w:rsid w:val="00FE3641"/>
    <w:rsid w:val="00FE3E2E"/>
    <w:rsid w:val="00FE634D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97F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64CC3"/>
    <w:pPr>
      <w:numPr>
        <w:numId w:val="5"/>
      </w:numPr>
      <w:tabs>
        <w:tab w:val="num" w:pos="0"/>
      </w:tabs>
      <w:suppressAutoHyphens/>
      <w:overflowPunct w:val="0"/>
      <w:autoSpaceDE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F05"/>
    <w:rPr>
      <w:b/>
      <w:bCs/>
    </w:rPr>
  </w:style>
  <w:style w:type="paragraph" w:styleId="a4">
    <w:name w:val="List Paragraph"/>
    <w:basedOn w:val="a"/>
    <w:uiPriority w:val="34"/>
    <w:qFormat/>
    <w:rsid w:val="00B97F0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97F05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7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B97F05"/>
    <w:rPr>
      <w:color w:val="333366"/>
      <w:u w:val="single"/>
    </w:rPr>
  </w:style>
  <w:style w:type="paragraph" w:styleId="a6">
    <w:name w:val="Normal (Web)"/>
    <w:basedOn w:val="a"/>
    <w:uiPriority w:val="99"/>
    <w:unhideWhenUsed/>
    <w:rsid w:val="00B9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B97F05"/>
  </w:style>
  <w:style w:type="paragraph" w:styleId="a7">
    <w:name w:val="header"/>
    <w:basedOn w:val="a"/>
    <w:link w:val="a8"/>
    <w:uiPriority w:val="99"/>
    <w:unhideWhenUsed/>
    <w:rsid w:val="0093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4E3"/>
  </w:style>
  <w:style w:type="paragraph" w:styleId="a9">
    <w:name w:val="footer"/>
    <w:basedOn w:val="a"/>
    <w:link w:val="aa"/>
    <w:uiPriority w:val="99"/>
    <w:unhideWhenUsed/>
    <w:rsid w:val="0093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4E3"/>
  </w:style>
  <w:style w:type="character" w:customStyle="1" w:styleId="90">
    <w:name w:val="Заголовок 9 Знак"/>
    <w:basedOn w:val="a0"/>
    <w:link w:val="9"/>
    <w:semiHidden/>
    <w:rsid w:val="00564CC3"/>
    <w:rPr>
      <w:rFonts w:ascii="Arial" w:eastAsia="Times New Roman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0319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7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8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5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0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95796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7344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7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83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1451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0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5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89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469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9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0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06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3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84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54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9466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3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6643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57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85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1458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6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2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5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4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47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EEFCF3-ACDC-4187-923F-16B733F7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Н.А.. Бутонаева</cp:lastModifiedBy>
  <cp:revision>222</cp:revision>
  <cp:lastPrinted>2017-01-17T09:02:00Z</cp:lastPrinted>
  <dcterms:created xsi:type="dcterms:W3CDTF">2013-03-31T07:51:00Z</dcterms:created>
  <dcterms:modified xsi:type="dcterms:W3CDTF">2017-01-17T09:04:00Z</dcterms:modified>
</cp:coreProperties>
</file>